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4" w:rsidRDefault="005B6294" w:rsidP="005B6294">
      <w:pPr>
        <w:spacing w:line="14" w:lineRule="exact"/>
      </w:pPr>
    </w:p>
    <w:p w:rsidR="001F555F" w:rsidRDefault="001F555F" w:rsidP="005B6294">
      <w:pPr>
        <w:spacing w:line="14" w:lineRule="exact"/>
      </w:pPr>
      <w:bookmarkStart w:id="0" w:name="bmkFrontPage"/>
      <w:bookmarkEnd w:id="0"/>
    </w:p>
    <w:tbl>
      <w:tblPr>
        <w:tblW w:w="15425" w:type="dxa"/>
        <w:tblBorders>
          <w:insideH w:val="single" w:sz="4" w:space="0" w:color="03428E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11626"/>
        <w:gridCol w:w="6"/>
      </w:tblGrid>
      <w:tr w:rsidR="00921BEC" w:rsidRPr="007D2174" w:rsidTr="00D62E19">
        <w:trPr>
          <w:gridAfter w:val="1"/>
          <w:wAfter w:w="6" w:type="dxa"/>
          <w:trHeight w:val="2924"/>
        </w:trPr>
        <w:tc>
          <w:tcPr>
            <w:tcW w:w="15419" w:type="dxa"/>
            <w:gridSpan w:val="2"/>
            <w:tcBorders>
              <w:top w:val="single" w:sz="4" w:space="0" w:color="03428F"/>
              <w:bottom w:val="nil"/>
            </w:tcBorders>
            <w:shd w:val="clear" w:color="auto" w:fill="auto"/>
            <w:tcMar>
              <w:top w:w="142" w:type="dxa"/>
              <w:bottom w:w="57" w:type="dxa"/>
            </w:tcMar>
          </w:tcPr>
          <w:p w:rsidR="00B0067A" w:rsidRPr="00B40213" w:rsidRDefault="00B40213" w:rsidP="004A7089">
            <w:pPr>
              <w:spacing w:after="240" w:line="240" w:lineRule="auto"/>
              <w:jc w:val="left"/>
              <w:rPr>
                <w:color w:val="808080" w:themeColor="background1" w:themeShade="80"/>
                <w:sz w:val="84"/>
                <w:szCs w:val="84"/>
              </w:rPr>
            </w:pPr>
            <w:r w:rsidRPr="00B40213">
              <w:rPr>
                <w:b/>
                <w:color w:val="808080" w:themeColor="background1" w:themeShade="80"/>
                <w:sz w:val="84"/>
                <w:szCs w:val="84"/>
              </w:rPr>
              <w:t>Ph.</w:t>
            </w:r>
            <w:r>
              <w:rPr>
                <w:b/>
                <w:color w:val="808080" w:themeColor="background1" w:themeShade="80"/>
                <w:sz w:val="84"/>
                <w:szCs w:val="84"/>
              </w:rPr>
              <w:t>d</w:t>
            </w:r>
            <w:r w:rsidRPr="00B40213">
              <w:rPr>
                <w:b/>
                <w:color w:val="808080" w:themeColor="background1" w:themeShade="80"/>
                <w:sz w:val="84"/>
                <w:szCs w:val="84"/>
              </w:rPr>
              <w:t>. forsvar:</w:t>
            </w:r>
          </w:p>
          <w:p w:rsidR="00B40213" w:rsidRDefault="00625EB3" w:rsidP="00625EB3">
            <w:pPr>
              <w:spacing w:after="240" w:line="240" w:lineRule="auto"/>
              <w:jc w:val="left"/>
              <w:rPr>
                <w:rFonts w:eastAsiaTheme="minorHAnsi"/>
                <w:sz w:val="56"/>
                <w:szCs w:val="56"/>
              </w:rPr>
            </w:pPr>
            <w:r>
              <w:rPr>
                <w:rFonts w:eastAsiaTheme="minorHAnsi"/>
                <w:sz w:val="56"/>
                <w:szCs w:val="56"/>
              </w:rPr>
              <w:t>”</w:t>
            </w:r>
            <w:r w:rsidRPr="00625EB3">
              <w:rPr>
                <w:rFonts w:eastAsiaTheme="minorHAnsi"/>
                <w:sz w:val="56"/>
                <w:szCs w:val="56"/>
              </w:rPr>
              <w:t>Social differentiering og mobilitet i gymnasiet – kulturel praksis, sociale positi</w:t>
            </w:r>
            <w:r>
              <w:rPr>
                <w:rFonts w:eastAsiaTheme="minorHAnsi"/>
                <w:sz w:val="56"/>
                <w:szCs w:val="56"/>
              </w:rPr>
              <w:t xml:space="preserve">oner og mulighed for inklusion” </w:t>
            </w:r>
          </w:p>
          <w:p w:rsidR="00625EB3" w:rsidRPr="00625EB3" w:rsidRDefault="00625EB3" w:rsidP="00625EB3">
            <w:pPr>
              <w:spacing w:after="240" w:line="240" w:lineRule="auto"/>
              <w:jc w:val="left"/>
              <w:rPr>
                <w:rFonts w:eastAsiaTheme="minorHAnsi"/>
                <w:sz w:val="56"/>
                <w:szCs w:val="56"/>
              </w:rPr>
            </w:pPr>
          </w:p>
        </w:tc>
      </w:tr>
      <w:tr w:rsidR="00921BEC" w:rsidRPr="007D2174" w:rsidTr="00FE5E8A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hRule="exact" w:val="135"/>
        </w:trPr>
        <w:tc>
          <w:tcPr>
            <w:tcW w:w="3793" w:type="dxa"/>
            <w:tcBorders>
              <w:top w:val="single" w:sz="4" w:space="0" w:color="03428F"/>
              <w:bottom w:val="nil"/>
            </w:tcBorders>
            <w:shd w:val="clear" w:color="auto" w:fill="auto"/>
          </w:tcPr>
          <w:p w:rsidR="00921BEC" w:rsidRPr="00B40213" w:rsidRDefault="00921BEC" w:rsidP="003108F1"/>
        </w:tc>
        <w:tc>
          <w:tcPr>
            <w:tcW w:w="11632" w:type="dxa"/>
            <w:gridSpan w:val="2"/>
            <w:tcBorders>
              <w:top w:val="nil"/>
              <w:bottom w:val="nil"/>
            </w:tcBorders>
          </w:tcPr>
          <w:p w:rsidR="00921BEC" w:rsidRPr="00B40213" w:rsidRDefault="00921BEC" w:rsidP="003108F1"/>
        </w:tc>
      </w:tr>
    </w:tbl>
    <w:p w:rsidR="008E62A5" w:rsidRPr="00B40213" w:rsidRDefault="008E62A5" w:rsidP="001F555F">
      <w:pPr>
        <w:rPr>
          <w:sz w:val="40"/>
          <w:szCs w:val="40"/>
        </w:rPr>
        <w:sectPr w:rsidR="008E62A5" w:rsidRPr="00B40213" w:rsidSect="00B40213"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6840" w:h="23814" w:code="8"/>
          <w:pgMar w:top="851" w:right="822" w:bottom="2268" w:left="822" w:header="567" w:footer="567" w:gutter="0"/>
          <w:cols w:space="709"/>
          <w:titlePg/>
          <w:docGrid w:linePitch="490"/>
        </w:sectPr>
      </w:pPr>
    </w:p>
    <w:p w:rsidR="00C07906" w:rsidRDefault="00235247" w:rsidP="00B40213">
      <w:pPr>
        <w:spacing w:line="240" w:lineRule="auto"/>
        <w:jc w:val="left"/>
        <w:rPr>
          <w:b/>
          <w:sz w:val="40"/>
          <w:szCs w:val="40"/>
        </w:rPr>
      </w:pPr>
      <w:r w:rsidRPr="00B40213">
        <w:rPr>
          <w:b/>
          <w:sz w:val="40"/>
          <w:szCs w:val="40"/>
        </w:rPr>
        <w:lastRenderedPageBreak/>
        <w:t xml:space="preserve">Den </w:t>
      </w:r>
      <w:r w:rsidR="00625EB3">
        <w:rPr>
          <w:b/>
          <w:sz w:val="40"/>
          <w:szCs w:val="40"/>
        </w:rPr>
        <w:t>31. maj</w:t>
      </w:r>
      <w:r w:rsidR="00C07906">
        <w:rPr>
          <w:b/>
          <w:sz w:val="40"/>
          <w:szCs w:val="40"/>
        </w:rPr>
        <w:t xml:space="preserve"> 2013</w:t>
      </w:r>
      <w:r w:rsidR="00B40213" w:rsidRPr="00B40213">
        <w:rPr>
          <w:b/>
          <w:sz w:val="40"/>
          <w:szCs w:val="40"/>
        </w:rPr>
        <w:t xml:space="preserve"> forsvarer </w:t>
      </w:r>
      <w:r w:rsidR="00B54672">
        <w:rPr>
          <w:b/>
          <w:sz w:val="40"/>
          <w:szCs w:val="40"/>
        </w:rPr>
        <w:t>cand.mag.</w:t>
      </w:r>
    </w:p>
    <w:p w:rsidR="00C07906" w:rsidRDefault="00625EB3" w:rsidP="00B40213">
      <w:pPr>
        <w:spacing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Susanne Murning sin</w:t>
      </w:r>
      <w:r w:rsidR="006A050C">
        <w:rPr>
          <w:b/>
          <w:sz w:val="40"/>
          <w:szCs w:val="40"/>
        </w:rPr>
        <w:t xml:space="preserve"> ph.d. afhandling</w:t>
      </w:r>
      <w:r w:rsidR="00B40213" w:rsidRPr="00B40213">
        <w:rPr>
          <w:b/>
          <w:sz w:val="40"/>
          <w:szCs w:val="40"/>
        </w:rPr>
        <w:t xml:space="preserve"> </w:t>
      </w:r>
    </w:p>
    <w:p w:rsidR="00625EB3" w:rsidRPr="00625EB3" w:rsidRDefault="00625EB3" w:rsidP="00625EB3">
      <w:pPr>
        <w:spacing w:line="240" w:lineRule="auto"/>
        <w:jc w:val="left"/>
        <w:rPr>
          <w:sz w:val="40"/>
          <w:szCs w:val="40"/>
        </w:rPr>
      </w:pPr>
      <w:r w:rsidRPr="00625EB3">
        <w:rPr>
          <w:sz w:val="40"/>
          <w:szCs w:val="40"/>
        </w:rPr>
        <w:t>”Social differentiering og mobilitet i gymnasiet – kulturel praksis, sociale p</w:t>
      </w:r>
      <w:r w:rsidRPr="00625EB3">
        <w:rPr>
          <w:sz w:val="40"/>
          <w:szCs w:val="40"/>
        </w:rPr>
        <w:t>o</w:t>
      </w:r>
      <w:r w:rsidRPr="00625EB3">
        <w:rPr>
          <w:sz w:val="40"/>
          <w:szCs w:val="40"/>
        </w:rPr>
        <w:t xml:space="preserve">sitioner og mulighed for inklusion” </w:t>
      </w:r>
    </w:p>
    <w:p w:rsidR="006D3D7E" w:rsidRPr="00B40213" w:rsidRDefault="006D3D7E" w:rsidP="00B40213">
      <w:pPr>
        <w:spacing w:line="480" w:lineRule="exact"/>
        <w:jc w:val="left"/>
        <w:rPr>
          <w:b/>
          <w:sz w:val="40"/>
          <w:szCs w:val="40"/>
        </w:rPr>
      </w:pPr>
    </w:p>
    <w:p w:rsidR="00B40213" w:rsidRPr="00B40213" w:rsidRDefault="00B40213" w:rsidP="00B40213">
      <w:pPr>
        <w:spacing w:line="480" w:lineRule="exact"/>
        <w:jc w:val="left"/>
        <w:rPr>
          <w:b/>
          <w:sz w:val="40"/>
          <w:szCs w:val="40"/>
        </w:rPr>
      </w:pPr>
      <w:r w:rsidRPr="00B40213">
        <w:rPr>
          <w:b/>
          <w:sz w:val="40"/>
          <w:szCs w:val="40"/>
        </w:rPr>
        <w:t>Bedømmelsesudvalg:</w:t>
      </w:r>
    </w:p>
    <w:p w:rsidR="00C07906" w:rsidRDefault="00377342" w:rsidP="00B40213">
      <w:pPr>
        <w:spacing w:line="480" w:lineRule="exact"/>
        <w:jc w:val="left"/>
        <w:rPr>
          <w:sz w:val="40"/>
          <w:szCs w:val="40"/>
        </w:rPr>
      </w:pPr>
      <w:r>
        <w:rPr>
          <w:sz w:val="40"/>
          <w:szCs w:val="40"/>
        </w:rPr>
        <w:t>Lektor</w:t>
      </w:r>
      <w:r w:rsidR="00625EB3">
        <w:rPr>
          <w:sz w:val="40"/>
          <w:szCs w:val="40"/>
        </w:rPr>
        <w:t xml:space="preserve"> Niels Kryger</w:t>
      </w:r>
      <w:r w:rsidR="00FC3C60">
        <w:rPr>
          <w:sz w:val="40"/>
          <w:szCs w:val="40"/>
        </w:rPr>
        <w:t xml:space="preserve"> </w:t>
      </w:r>
      <w:r w:rsidR="00B40213" w:rsidRPr="00B40213">
        <w:rPr>
          <w:sz w:val="40"/>
          <w:szCs w:val="40"/>
        </w:rPr>
        <w:t xml:space="preserve">(formand) </w:t>
      </w:r>
    </w:p>
    <w:p w:rsidR="00B40213" w:rsidRPr="00B40213" w:rsidRDefault="00B40213" w:rsidP="00B40213">
      <w:pPr>
        <w:spacing w:line="480" w:lineRule="exact"/>
        <w:jc w:val="left"/>
        <w:rPr>
          <w:sz w:val="40"/>
          <w:szCs w:val="40"/>
        </w:rPr>
      </w:pPr>
      <w:r w:rsidRPr="00B40213">
        <w:rPr>
          <w:sz w:val="40"/>
          <w:szCs w:val="40"/>
        </w:rPr>
        <w:t xml:space="preserve">Aarhus Universitet, </w:t>
      </w:r>
      <w:r w:rsidR="00C07906">
        <w:rPr>
          <w:sz w:val="40"/>
          <w:szCs w:val="40"/>
        </w:rPr>
        <w:t>I</w:t>
      </w:r>
      <w:r w:rsidRPr="00B40213">
        <w:rPr>
          <w:sz w:val="40"/>
          <w:szCs w:val="40"/>
        </w:rPr>
        <w:t>n</w:t>
      </w:r>
      <w:r w:rsidR="00C07906">
        <w:rPr>
          <w:sz w:val="40"/>
          <w:szCs w:val="40"/>
        </w:rPr>
        <w:t>sti</w:t>
      </w:r>
      <w:r w:rsidR="00377342">
        <w:rPr>
          <w:sz w:val="40"/>
          <w:szCs w:val="40"/>
        </w:rPr>
        <w:t>tut for Udda</w:t>
      </w:r>
      <w:r w:rsidR="00377342">
        <w:rPr>
          <w:sz w:val="40"/>
          <w:szCs w:val="40"/>
        </w:rPr>
        <w:t>n</w:t>
      </w:r>
      <w:r w:rsidR="00377342">
        <w:rPr>
          <w:sz w:val="40"/>
          <w:szCs w:val="40"/>
        </w:rPr>
        <w:t>nelse og Pædagogik</w:t>
      </w:r>
      <w:r w:rsidR="00FB34D2">
        <w:rPr>
          <w:sz w:val="40"/>
          <w:szCs w:val="40"/>
        </w:rPr>
        <w:t xml:space="preserve"> (DPU)</w:t>
      </w:r>
    </w:p>
    <w:p w:rsidR="00B40213" w:rsidRPr="00FC3C60" w:rsidRDefault="00625EB3" w:rsidP="00B40213">
      <w:pPr>
        <w:spacing w:line="480" w:lineRule="exact"/>
        <w:jc w:val="left"/>
        <w:rPr>
          <w:sz w:val="40"/>
          <w:szCs w:val="40"/>
        </w:rPr>
      </w:pPr>
      <w:r>
        <w:rPr>
          <w:sz w:val="40"/>
          <w:szCs w:val="40"/>
        </w:rPr>
        <w:t>Lektor Stine Thidemann Faber, Aalborg Universitet, Institut for Kultur og Glob</w:t>
      </w:r>
      <w:r>
        <w:rPr>
          <w:sz w:val="40"/>
          <w:szCs w:val="40"/>
        </w:rPr>
        <w:t>a</w:t>
      </w:r>
      <w:r>
        <w:rPr>
          <w:sz w:val="40"/>
          <w:szCs w:val="40"/>
        </w:rPr>
        <w:t>l</w:t>
      </w:r>
      <w:r w:rsidR="006A050C">
        <w:rPr>
          <w:sz w:val="40"/>
          <w:szCs w:val="40"/>
        </w:rPr>
        <w:t>e</w:t>
      </w:r>
      <w:r>
        <w:rPr>
          <w:sz w:val="40"/>
          <w:szCs w:val="40"/>
        </w:rPr>
        <w:t xml:space="preserve"> Studier</w:t>
      </w:r>
    </w:p>
    <w:p w:rsidR="00B40213" w:rsidRPr="00625EB3" w:rsidRDefault="004C56B3" w:rsidP="00B40213">
      <w:pPr>
        <w:spacing w:line="480" w:lineRule="exact"/>
        <w:jc w:val="left"/>
        <w:rPr>
          <w:sz w:val="40"/>
          <w:szCs w:val="40"/>
        </w:rPr>
      </w:pPr>
      <w:r w:rsidRPr="00625EB3">
        <w:rPr>
          <w:sz w:val="40"/>
          <w:szCs w:val="40"/>
        </w:rPr>
        <w:t>Lektor</w:t>
      </w:r>
      <w:r w:rsidR="00625EB3" w:rsidRPr="00625EB3">
        <w:rPr>
          <w:sz w:val="40"/>
          <w:szCs w:val="40"/>
        </w:rPr>
        <w:t xml:space="preserve"> Ylva </w:t>
      </w:r>
      <w:proofErr w:type="spellStart"/>
      <w:r w:rsidR="00625EB3" w:rsidRPr="00625EB3">
        <w:rPr>
          <w:sz w:val="40"/>
          <w:szCs w:val="40"/>
        </w:rPr>
        <w:t>Bergström</w:t>
      </w:r>
      <w:proofErr w:type="spellEnd"/>
      <w:r w:rsidR="00625EB3" w:rsidRPr="00625EB3">
        <w:rPr>
          <w:sz w:val="40"/>
          <w:szCs w:val="40"/>
        </w:rPr>
        <w:t>,</w:t>
      </w:r>
      <w:r w:rsidR="00625EB3" w:rsidRPr="00625EB3">
        <w:rPr>
          <w:lang w:val="sv-SE"/>
        </w:rPr>
        <w:t xml:space="preserve"> </w:t>
      </w:r>
      <w:r w:rsidR="00FB34D2" w:rsidRPr="00625EB3">
        <w:rPr>
          <w:sz w:val="40"/>
          <w:szCs w:val="40"/>
        </w:rPr>
        <w:t>Uppsala Unive</w:t>
      </w:r>
      <w:r w:rsidR="00FB34D2" w:rsidRPr="00625EB3">
        <w:rPr>
          <w:sz w:val="40"/>
          <w:szCs w:val="40"/>
        </w:rPr>
        <w:t>r</w:t>
      </w:r>
      <w:r w:rsidR="00FB34D2" w:rsidRPr="00625EB3">
        <w:rPr>
          <w:sz w:val="40"/>
          <w:szCs w:val="40"/>
        </w:rPr>
        <w:t>si</w:t>
      </w:r>
      <w:r w:rsidR="00FB34D2">
        <w:rPr>
          <w:sz w:val="40"/>
          <w:szCs w:val="40"/>
        </w:rPr>
        <w:t>tet,</w:t>
      </w:r>
      <w:r w:rsidR="00FB34D2" w:rsidRPr="00625EB3">
        <w:rPr>
          <w:sz w:val="40"/>
          <w:szCs w:val="40"/>
          <w:lang w:val="sv-SE"/>
        </w:rPr>
        <w:t xml:space="preserve"> </w:t>
      </w:r>
      <w:r w:rsidR="00625EB3" w:rsidRPr="00625EB3">
        <w:rPr>
          <w:sz w:val="40"/>
          <w:szCs w:val="40"/>
          <w:lang w:val="sv-SE"/>
        </w:rPr>
        <w:t>Institutionen för pedagogik, dida</w:t>
      </w:r>
      <w:r w:rsidR="00625EB3" w:rsidRPr="00625EB3">
        <w:rPr>
          <w:sz w:val="40"/>
          <w:szCs w:val="40"/>
          <w:lang w:val="sv-SE"/>
        </w:rPr>
        <w:t>k</w:t>
      </w:r>
      <w:r w:rsidR="00625EB3" w:rsidRPr="00625EB3">
        <w:rPr>
          <w:sz w:val="40"/>
          <w:szCs w:val="40"/>
          <w:lang w:val="sv-SE"/>
        </w:rPr>
        <w:t>tik och utbildningsstudier</w:t>
      </w:r>
      <w:r w:rsidR="00625EB3" w:rsidRPr="00625EB3">
        <w:rPr>
          <w:sz w:val="40"/>
          <w:szCs w:val="40"/>
        </w:rPr>
        <w:t xml:space="preserve"> </w:t>
      </w:r>
    </w:p>
    <w:p w:rsidR="00B40213" w:rsidRPr="00625EB3" w:rsidRDefault="00B40213" w:rsidP="00B40213">
      <w:pPr>
        <w:spacing w:line="480" w:lineRule="exact"/>
        <w:jc w:val="left"/>
        <w:rPr>
          <w:sz w:val="40"/>
          <w:szCs w:val="40"/>
        </w:rPr>
      </w:pPr>
    </w:p>
    <w:p w:rsidR="00D303BC" w:rsidRPr="00B40213" w:rsidRDefault="00D303BC" w:rsidP="00D303BC">
      <w:pPr>
        <w:spacing w:line="480" w:lineRule="exact"/>
        <w:jc w:val="left"/>
        <w:rPr>
          <w:noProof/>
          <w:sz w:val="40"/>
          <w:szCs w:val="40"/>
          <w:lang w:eastAsia="da-DK"/>
        </w:rPr>
      </w:pPr>
      <w:r w:rsidRPr="00B40213">
        <w:rPr>
          <w:b/>
          <w:noProof/>
          <w:sz w:val="40"/>
          <w:szCs w:val="40"/>
          <w:lang w:eastAsia="da-DK"/>
        </w:rPr>
        <w:t>Sted</w:t>
      </w:r>
      <w:r w:rsidRPr="00B40213">
        <w:rPr>
          <w:noProof/>
          <w:sz w:val="40"/>
          <w:szCs w:val="40"/>
          <w:lang w:eastAsia="da-DK"/>
        </w:rPr>
        <w:t xml:space="preserve"> </w:t>
      </w:r>
    </w:p>
    <w:p w:rsidR="00D303BC" w:rsidRPr="00B40213" w:rsidRDefault="00D303BC" w:rsidP="00D303BC">
      <w:pPr>
        <w:spacing w:line="480" w:lineRule="exact"/>
        <w:jc w:val="left"/>
        <w:rPr>
          <w:noProof/>
          <w:sz w:val="40"/>
          <w:szCs w:val="40"/>
          <w:lang w:eastAsia="da-DK"/>
        </w:rPr>
      </w:pPr>
      <w:r w:rsidRPr="00B40213">
        <w:rPr>
          <w:sz w:val="40"/>
          <w:szCs w:val="40"/>
        </w:rPr>
        <w:lastRenderedPageBreak/>
        <w:t xml:space="preserve">Institut </w:t>
      </w:r>
      <w:r w:rsidR="004473D4">
        <w:rPr>
          <w:sz w:val="40"/>
          <w:szCs w:val="40"/>
        </w:rPr>
        <w:t>for Uddannelse og Pædagogik (DPU</w:t>
      </w:r>
      <w:r w:rsidR="00377342">
        <w:rPr>
          <w:sz w:val="40"/>
          <w:szCs w:val="40"/>
        </w:rPr>
        <w:t xml:space="preserve">), </w:t>
      </w:r>
      <w:r w:rsidR="00377342">
        <w:rPr>
          <w:noProof/>
          <w:sz w:val="40"/>
          <w:szCs w:val="40"/>
          <w:lang w:eastAsia="da-DK"/>
        </w:rPr>
        <w:t xml:space="preserve">Tuborgvej 164,  2400 København NV, lokale </w:t>
      </w:r>
      <w:r w:rsidR="00625EB3">
        <w:rPr>
          <w:noProof/>
          <w:sz w:val="40"/>
          <w:szCs w:val="40"/>
          <w:lang w:eastAsia="da-DK"/>
        </w:rPr>
        <w:t>D174</w:t>
      </w:r>
    </w:p>
    <w:p w:rsidR="00D303BC" w:rsidRDefault="00D303BC" w:rsidP="00D303BC">
      <w:pPr>
        <w:spacing w:line="480" w:lineRule="exact"/>
        <w:jc w:val="left"/>
        <w:rPr>
          <w:b/>
          <w:sz w:val="40"/>
          <w:szCs w:val="40"/>
        </w:rPr>
      </w:pPr>
    </w:p>
    <w:p w:rsidR="00377342" w:rsidRPr="00610700" w:rsidRDefault="00625EB3" w:rsidP="00D303BC">
      <w:pPr>
        <w:spacing w:line="480" w:lineRule="exact"/>
        <w:jc w:val="left"/>
        <w:rPr>
          <w:sz w:val="40"/>
          <w:szCs w:val="40"/>
        </w:rPr>
      </w:pPr>
      <w:r>
        <w:rPr>
          <w:b/>
          <w:sz w:val="40"/>
          <w:szCs w:val="40"/>
        </w:rPr>
        <w:t>Fredag d. 31. maj</w:t>
      </w:r>
      <w:r w:rsidR="00D303BC">
        <w:rPr>
          <w:b/>
          <w:sz w:val="40"/>
          <w:szCs w:val="40"/>
        </w:rPr>
        <w:t xml:space="preserve"> 2013</w:t>
      </w:r>
      <w:r w:rsidR="00D303BC" w:rsidRPr="00B40213">
        <w:rPr>
          <w:b/>
          <w:sz w:val="40"/>
          <w:szCs w:val="40"/>
        </w:rPr>
        <w:br/>
        <w:t xml:space="preserve">Kl. </w:t>
      </w:r>
      <w:r>
        <w:rPr>
          <w:b/>
          <w:sz w:val="40"/>
          <w:szCs w:val="40"/>
        </w:rPr>
        <w:t>13:00</w:t>
      </w:r>
      <w:r w:rsidR="00D303BC" w:rsidRPr="00B40213">
        <w:rPr>
          <w:b/>
          <w:sz w:val="40"/>
          <w:szCs w:val="40"/>
        </w:rPr>
        <w:t xml:space="preserve"> </w:t>
      </w:r>
      <w:r w:rsidR="00D303BC">
        <w:rPr>
          <w:b/>
          <w:sz w:val="40"/>
          <w:szCs w:val="40"/>
        </w:rPr>
        <w:t>til</w:t>
      </w:r>
      <w:r w:rsidR="00D303BC" w:rsidRPr="00B40213">
        <w:rPr>
          <w:b/>
          <w:sz w:val="40"/>
          <w:szCs w:val="40"/>
        </w:rPr>
        <w:t xml:space="preserve"> </w:t>
      </w:r>
      <w:r w:rsidR="00D303BC">
        <w:rPr>
          <w:b/>
          <w:sz w:val="40"/>
          <w:szCs w:val="40"/>
        </w:rPr>
        <w:t>senest 1</w:t>
      </w:r>
      <w:r>
        <w:rPr>
          <w:b/>
          <w:sz w:val="40"/>
          <w:szCs w:val="40"/>
        </w:rPr>
        <w:t>6:00</w:t>
      </w:r>
    </w:p>
    <w:p w:rsidR="00377342" w:rsidRDefault="00377342" w:rsidP="00D303BC">
      <w:pPr>
        <w:spacing w:line="480" w:lineRule="exact"/>
        <w:jc w:val="left"/>
        <w:rPr>
          <w:b/>
          <w:sz w:val="40"/>
          <w:szCs w:val="40"/>
        </w:rPr>
      </w:pPr>
    </w:p>
    <w:p w:rsidR="00D303BC" w:rsidRPr="00B40213" w:rsidRDefault="00D303BC" w:rsidP="00D303BC">
      <w:pPr>
        <w:spacing w:line="480" w:lineRule="exact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Pr="00B40213">
        <w:rPr>
          <w:b/>
          <w:sz w:val="40"/>
          <w:szCs w:val="40"/>
        </w:rPr>
        <w:t>ovedvejleder</w:t>
      </w:r>
    </w:p>
    <w:p w:rsidR="00D303BC" w:rsidRDefault="00625EB3" w:rsidP="00D303BC">
      <w:pPr>
        <w:spacing w:line="480" w:lineRule="exact"/>
        <w:jc w:val="left"/>
        <w:rPr>
          <w:sz w:val="40"/>
          <w:szCs w:val="40"/>
        </w:rPr>
      </w:pPr>
      <w:r>
        <w:rPr>
          <w:sz w:val="40"/>
          <w:szCs w:val="40"/>
        </w:rPr>
        <w:t>Lektor Camilla Hutters,</w:t>
      </w:r>
      <w:r w:rsidR="00D303BC" w:rsidRPr="00B40213">
        <w:rPr>
          <w:sz w:val="40"/>
          <w:szCs w:val="40"/>
        </w:rPr>
        <w:t xml:space="preserve"> Aarhus Unive</w:t>
      </w:r>
      <w:r w:rsidR="00D303BC" w:rsidRPr="00B40213">
        <w:rPr>
          <w:sz w:val="40"/>
          <w:szCs w:val="40"/>
        </w:rPr>
        <w:t>r</w:t>
      </w:r>
      <w:r w:rsidR="00D303BC" w:rsidRPr="00B40213">
        <w:rPr>
          <w:sz w:val="40"/>
          <w:szCs w:val="40"/>
        </w:rPr>
        <w:t>sitet</w:t>
      </w:r>
      <w:r w:rsidR="00377342" w:rsidRPr="00377342">
        <w:rPr>
          <w:sz w:val="40"/>
          <w:szCs w:val="40"/>
        </w:rPr>
        <w:t xml:space="preserve"> </w:t>
      </w:r>
      <w:r w:rsidR="00377342" w:rsidRPr="00B40213">
        <w:rPr>
          <w:sz w:val="40"/>
          <w:szCs w:val="40"/>
        </w:rPr>
        <w:t xml:space="preserve">Institut </w:t>
      </w:r>
      <w:r w:rsidR="00377342">
        <w:rPr>
          <w:sz w:val="40"/>
          <w:szCs w:val="40"/>
        </w:rPr>
        <w:t>for Uddannelse og Pæd</w:t>
      </w:r>
      <w:r w:rsidR="00377342">
        <w:rPr>
          <w:sz w:val="40"/>
          <w:szCs w:val="40"/>
        </w:rPr>
        <w:t>a</w:t>
      </w:r>
      <w:r w:rsidR="00377342">
        <w:rPr>
          <w:sz w:val="40"/>
          <w:szCs w:val="40"/>
        </w:rPr>
        <w:t>gogik</w:t>
      </w:r>
      <w:r w:rsidR="00FB34D2">
        <w:rPr>
          <w:sz w:val="40"/>
          <w:szCs w:val="40"/>
        </w:rPr>
        <w:t xml:space="preserve"> (DPU)</w:t>
      </w:r>
      <w:r w:rsidR="006A050C">
        <w:rPr>
          <w:sz w:val="40"/>
          <w:szCs w:val="40"/>
        </w:rPr>
        <w:t>, Center for Ungdomsfors</w:t>
      </w:r>
      <w:r w:rsidR="006A050C">
        <w:rPr>
          <w:sz w:val="40"/>
          <w:szCs w:val="40"/>
        </w:rPr>
        <w:t>k</w:t>
      </w:r>
      <w:r w:rsidR="006A050C">
        <w:rPr>
          <w:sz w:val="40"/>
          <w:szCs w:val="40"/>
        </w:rPr>
        <w:t xml:space="preserve">ning </w:t>
      </w:r>
    </w:p>
    <w:p w:rsidR="00377342" w:rsidRDefault="00377342" w:rsidP="00D303BC">
      <w:pPr>
        <w:spacing w:line="480" w:lineRule="exact"/>
        <w:jc w:val="left"/>
        <w:rPr>
          <w:sz w:val="40"/>
          <w:szCs w:val="40"/>
        </w:rPr>
      </w:pPr>
    </w:p>
    <w:p w:rsidR="00D303BC" w:rsidRDefault="00D303BC" w:rsidP="00D303BC">
      <w:pPr>
        <w:spacing w:line="480" w:lineRule="exact"/>
        <w:jc w:val="left"/>
        <w:rPr>
          <w:b/>
          <w:sz w:val="40"/>
          <w:szCs w:val="40"/>
        </w:rPr>
      </w:pPr>
      <w:r w:rsidRPr="004C56B3">
        <w:rPr>
          <w:b/>
          <w:sz w:val="40"/>
          <w:szCs w:val="40"/>
        </w:rPr>
        <w:t>Medvejleder</w:t>
      </w:r>
    </w:p>
    <w:p w:rsidR="00D303BC" w:rsidRPr="00625EB3" w:rsidRDefault="00625EB3" w:rsidP="00D303BC">
      <w:pPr>
        <w:spacing w:line="480" w:lineRule="exact"/>
        <w:jc w:val="left"/>
        <w:rPr>
          <w:b/>
          <w:sz w:val="40"/>
          <w:szCs w:val="40"/>
        </w:rPr>
      </w:pPr>
      <w:r>
        <w:rPr>
          <w:sz w:val="40"/>
          <w:szCs w:val="40"/>
        </w:rPr>
        <w:t>L</w:t>
      </w:r>
      <w:r w:rsidRPr="00E27412">
        <w:rPr>
          <w:color w:val="1F497D" w:themeColor="text2"/>
          <w:sz w:val="40"/>
          <w:szCs w:val="40"/>
        </w:rPr>
        <w:t xml:space="preserve">ektor Bolette </w:t>
      </w:r>
      <w:proofErr w:type="spellStart"/>
      <w:r w:rsidRPr="00E27412">
        <w:rPr>
          <w:color w:val="1F497D" w:themeColor="text2"/>
          <w:sz w:val="40"/>
          <w:szCs w:val="40"/>
        </w:rPr>
        <w:t>Moldenhawer</w:t>
      </w:r>
      <w:proofErr w:type="spellEnd"/>
      <w:r w:rsidRPr="00E27412">
        <w:rPr>
          <w:color w:val="1F497D" w:themeColor="text2"/>
          <w:sz w:val="40"/>
          <w:szCs w:val="40"/>
        </w:rPr>
        <w:t>, Købe</w:t>
      </w:r>
      <w:r w:rsidRPr="00E27412">
        <w:rPr>
          <w:color w:val="1F497D" w:themeColor="text2"/>
          <w:sz w:val="40"/>
          <w:szCs w:val="40"/>
        </w:rPr>
        <w:t>n</w:t>
      </w:r>
      <w:r w:rsidRPr="00E27412">
        <w:rPr>
          <w:color w:val="1F497D" w:themeColor="text2"/>
          <w:sz w:val="40"/>
          <w:szCs w:val="40"/>
        </w:rPr>
        <w:t xml:space="preserve">havns Universitet, </w:t>
      </w:r>
      <w:hyperlink r:id="rId12" w:history="1">
        <w:r w:rsidRPr="00E27412">
          <w:rPr>
            <w:rStyle w:val="Kraftig"/>
            <w:b w:val="0"/>
            <w:color w:val="1F497D" w:themeColor="text2"/>
            <w:sz w:val="40"/>
            <w:szCs w:val="40"/>
          </w:rPr>
          <w:t>Institut for Medier, Erkendelse og Formidling</w:t>
        </w:r>
      </w:hyperlink>
    </w:p>
    <w:p w:rsidR="00D303BC" w:rsidRDefault="00D303BC" w:rsidP="00B40213">
      <w:pPr>
        <w:spacing w:line="480" w:lineRule="exact"/>
        <w:jc w:val="left"/>
        <w:rPr>
          <w:sz w:val="40"/>
          <w:szCs w:val="40"/>
        </w:rPr>
      </w:pPr>
    </w:p>
    <w:p w:rsidR="00B40213" w:rsidRPr="00B40213" w:rsidRDefault="00B40213" w:rsidP="00B40213">
      <w:pPr>
        <w:spacing w:line="480" w:lineRule="exact"/>
        <w:jc w:val="left"/>
        <w:rPr>
          <w:sz w:val="40"/>
          <w:szCs w:val="40"/>
        </w:rPr>
      </w:pPr>
      <w:r w:rsidRPr="00E27412">
        <w:rPr>
          <w:sz w:val="40"/>
          <w:szCs w:val="40"/>
        </w:rPr>
        <w:lastRenderedPageBreak/>
        <w:t>Fo</w:t>
      </w:r>
      <w:r w:rsidR="00B54672" w:rsidRPr="00E27412">
        <w:rPr>
          <w:sz w:val="40"/>
          <w:szCs w:val="40"/>
        </w:rPr>
        <w:t>rsvaret</w:t>
      </w:r>
      <w:r w:rsidR="00B54672" w:rsidRPr="00BD7816">
        <w:rPr>
          <w:color w:val="FF0000"/>
          <w:sz w:val="40"/>
          <w:szCs w:val="40"/>
        </w:rPr>
        <w:t xml:space="preserve"> </w:t>
      </w:r>
      <w:r w:rsidR="00B54672" w:rsidRPr="00E27412">
        <w:rPr>
          <w:color w:val="1F497D" w:themeColor="text2"/>
          <w:sz w:val="40"/>
          <w:szCs w:val="40"/>
        </w:rPr>
        <w:t xml:space="preserve">ledes på dansk af </w:t>
      </w:r>
      <w:r w:rsidR="00E27412" w:rsidRPr="00E27412">
        <w:rPr>
          <w:color w:val="1F497D" w:themeColor="text2"/>
          <w:sz w:val="40"/>
          <w:szCs w:val="40"/>
        </w:rPr>
        <w:t>lektor Signe Pildal Hansen</w:t>
      </w:r>
      <w:r w:rsidRPr="00E27412">
        <w:rPr>
          <w:color w:val="1F497D" w:themeColor="text2"/>
          <w:sz w:val="40"/>
          <w:szCs w:val="40"/>
        </w:rPr>
        <w:t xml:space="preserve">, </w:t>
      </w:r>
      <w:r w:rsidRPr="00B40213">
        <w:rPr>
          <w:sz w:val="40"/>
          <w:szCs w:val="40"/>
        </w:rPr>
        <w:t xml:space="preserve">Aarhus Universitet, </w:t>
      </w:r>
      <w:r w:rsidR="00377342" w:rsidRPr="00B40213">
        <w:rPr>
          <w:sz w:val="40"/>
          <w:szCs w:val="40"/>
        </w:rPr>
        <w:t>Inst</w:t>
      </w:r>
      <w:r w:rsidR="00377342" w:rsidRPr="00B40213">
        <w:rPr>
          <w:sz w:val="40"/>
          <w:szCs w:val="40"/>
        </w:rPr>
        <w:t>i</w:t>
      </w:r>
      <w:r w:rsidR="00377342" w:rsidRPr="00B40213">
        <w:rPr>
          <w:sz w:val="40"/>
          <w:szCs w:val="40"/>
        </w:rPr>
        <w:t xml:space="preserve">tut </w:t>
      </w:r>
      <w:r w:rsidR="00377342">
        <w:rPr>
          <w:sz w:val="40"/>
          <w:szCs w:val="40"/>
        </w:rPr>
        <w:t>for Uddannelse og Pædagogik</w:t>
      </w:r>
      <w:r w:rsidR="00FB34D2">
        <w:rPr>
          <w:sz w:val="40"/>
          <w:szCs w:val="40"/>
        </w:rPr>
        <w:t xml:space="preserve"> (DPU)</w:t>
      </w:r>
    </w:p>
    <w:p w:rsidR="00B40213" w:rsidRPr="00B40213" w:rsidRDefault="00B40213" w:rsidP="00B40213">
      <w:pPr>
        <w:spacing w:line="480" w:lineRule="exact"/>
        <w:jc w:val="left"/>
        <w:rPr>
          <w:sz w:val="40"/>
          <w:szCs w:val="40"/>
        </w:rPr>
      </w:pPr>
      <w:bookmarkStart w:id="1" w:name="_GoBack"/>
      <w:bookmarkEnd w:id="1"/>
    </w:p>
    <w:p w:rsidR="00B40213" w:rsidRDefault="00B40213" w:rsidP="00B40213">
      <w:pPr>
        <w:spacing w:line="480" w:lineRule="exact"/>
        <w:jc w:val="left"/>
        <w:rPr>
          <w:b/>
          <w:noProof/>
          <w:sz w:val="40"/>
          <w:szCs w:val="40"/>
          <w:lang w:eastAsia="da-DK"/>
        </w:rPr>
      </w:pPr>
      <w:r w:rsidRPr="00B40213">
        <w:rPr>
          <w:sz w:val="40"/>
          <w:szCs w:val="40"/>
        </w:rPr>
        <w:t>Afhandlingen ligger til gennemsyn hos</w:t>
      </w:r>
      <w:r w:rsidR="00377342">
        <w:rPr>
          <w:sz w:val="40"/>
          <w:szCs w:val="40"/>
        </w:rPr>
        <w:t xml:space="preserve"> </w:t>
      </w:r>
      <w:r w:rsidR="00377342" w:rsidRPr="00B40213">
        <w:rPr>
          <w:sz w:val="40"/>
          <w:szCs w:val="40"/>
        </w:rPr>
        <w:t xml:space="preserve">Institut </w:t>
      </w:r>
      <w:r w:rsidR="00377342">
        <w:rPr>
          <w:sz w:val="40"/>
          <w:szCs w:val="40"/>
        </w:rPr>
        <w:t>for Uddannelse og Pædagogik</w:t>
      </w:r>
      <w:r w:rsidR="00FB34D2">
        <w:rPr>
          <w:sz w:val="40"/>
          <w:szCs w:val="40"/>
        </w:rPr>
        <w:t xml:space="preserve"> (DPU)</w:t>
      </w:r>
      <w:r w:rsidR="00B54672">
        <w:rPr>
          <w:sz w:val="40"/>
          <w:szCs w:val="40"/>
        </w:rPr>
        <w:t xml:space="preserve">, </w:t>
      </w:r>
      <w:r w:rsidR="00377342">
        <w:rPr>
          <w:noProof/>
          <w:sz w:val="40"/>
          <w:szCs w:val="40"/>
          <w:lang w:eastAsia="da-DK"/>
        </w:rPr>
        <w:t xml:space="preserve">Tuborgvej 164, </w:t>
      </w:r>
      <w:r w:rsidR="00377342">
        <w:rPr>
          <w:sz w:val="40"/>
          <w:szCs w:val="40"/>
        </w:rPr>
        <w:t xml:space="preserve"> bygning D</w:t>
      </w:r>
      <w:r w:rsidR="0079216C">
        <w:rPr>
          <w:sz w:val="40"/>
          <w:szCs w:val="40"/>
        </w:rPr>
        <w:t>, lok</w:t>
      </w:r>
      <w:r w:rsidR="0079216C">
        <w:rPr>
          <w:sz w:val="40"/>
          <w:szCs w:val="40"/>
        </w:rPr>
        <w:t>a</w:t>
      </w:r>
      <w:r w:rsidR="0079216C">
        <w:rPr>
          <w:sz w:val="40"/>
          <w:szCs w:val="40"/>
        </w:rPr>
        <w:t xml:space="preserve">le 256, </w:t>
      </w:r>
      <w:r w:rsidR="00FB34D2">
        <w:rPr>
          <w:sz w:val="40"/>
          <w:szCs w:val="40"/>
        </w:rPr>
        <w:t>sekretariatet</w:t>
      </w:r>
      <w:r w:rsidR="00E9549A">
        <w:rPr>
          <w:sz w:val="40"/>
          <w:szCs w:val="40"/>
        </w:rPr>
        <w:t>.</w:t>
      </w:r>
    </w:p>
    <w:p w:rsidR="00B40213" w:rsidRDefault="00B40213" w:rsidP="00B40213">
      <w:pPr>
        <w:spacing w:line="480" w:lineRule="exact"/>
        <w:jc w:val="left"/>
        <w:rPr>
          <w:b/>
          <w:noProof/>
          <w:sz w:val="40"/>
          <w:szCs w:val="40"/>
          <w:lang w:eastAsia="da-DK"/>
        </w:rPr>
      </w:pPr>
    </w:p>
    <w:p w:rsidR="00B40213" w:rsidRDefault="00B40213" w:rsidP="00B40213">
      <w:pPr>
        <w:spacing w:line="480" w:lineRule="exact"/>
        <w:jc w:val="left"/>
        <w:rPr>
          <w:sz w:val="40"/>
          <w:szCs w:val="40"/>
        </w:rPr>
      </w:pPr>
    </w:p>
    <w:sectPr w:rsidR="00B40213" w:rsidSect="0045307B">
      <w:endnotePr>
        <w:numFmt w:val="decimal"/>
      </w:endnotePr>
      <w:type w:val="continuous"/>
      <w:pgSz w:w="16840" w:h="23814" w:code="8"/>
      <w:pgMar w:top="822" w:right="822" w:bottom="822" w:left="822" w:header="567" w:footer="591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A3" w:rsidRDefault="009733A3">
      <w:r>
        <w:separator/>
      </w:r>
    </w:p>
  </w:endnote>
  <w:endnote w:type="continuationSeparator" w:id="0">
    <w:p w:rsidR="009733A3" w:rsidRDefault="0097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U Passata">
    <w:altName w:val="Palatino Linotype"/>
    <w:charset w:val="00"/>
    <w:family w:val="swiss"/>
    <w:pitch w:val="variable"/>
    <w:sig w:usb0="A00000AF" w:usb1="5000204A" w:usb2="00000000" w:usb3="00000000" w:csb0="0000009B" w:csb1="00000000"/>
  </w:font>
  <w:font w:name="AU Passata Light">
    <w:altName w:val="Constantia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U Peto">
    <w:altName w:val="Blackoak Std"/>
    <w:charset w:val="00"/>
    <w:family w:val="decorative"/>
    <w:pitch w:val="variable"/>
    <w:sig w:usb0="800000AF" w:usb1="0800204A" w:usb2="14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8E" w:rsidRDefault="006B558E" w:rsidP="00F04FF3">
    <w:pPr>
      <w:pStyle w:val="Sidefod"/>
    </w:pPr>
    <w:r>
      <w:rPr>
        <w:noProof/>
        <w:lang w:val="en-US" w:eastAsia="da-DK"/>
      </w:rPr>
      <w:drawing>
        <wp:inline distT="0" distB="0" distL="0" distR="0" wp14:anchorId="4F7E5CA2" wp14:editId="3DB4A185">
          <wp:extent cx="3024554" cy="1227714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logo blå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0" r="48085"/>
                  <a:stretch/>
                </pic:blipFill>
                <pic:spPr bwMode="auto">
                  <a:xfrm>
                    <a:off x="0" y="0"/>
                    <a:ext cx="3028835" cy="1229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A3" w:rsidRDefault="009733A3">
      <w:r>
        <w:separator/>
      </w:r>
    </w:p>
  </w:footnote>
  <w:footnote w:type="continuationSeparator" w:id="0">
    <w:p w:rsidR="009733A3" w:rsidRDefault="00973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8E" w:rsidRDefault="00E43475">
    <w:pPr>
      <w:pStyle w:val="Sidehove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1526540</wp:posOffset>
              </wp:positionV>
              <wp:extent cx="890270" cy="1069340"/>
              <wp:effectExtent l="0" t="0" r="5080" b="165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58E" w:rsidRDefault="006B558E" w:rsidP="00A11327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1070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1070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6B558E" w:rsidRPr="00192812" w:rsidRDefault="006B558E" w:rsidP="00A11327">
                          <w:pPr>
                            <w:pStyle w:val="Template-Date"/>
                            <w:spacing w:line="215" w:lineRule="exact"/>
                            <w:rPr>
                              <w:rStyle w:val="Sidetal"/>
                            </w:rPr>
                          </w:pPr>
                          <w:r>
                            <w:rPr>
                              <w:lang w:val="en-US" w:eastAsia="da-DK"/>
                            </w:rPr>
                            <w:drawing>
                              <wp:inline distT="0" distB="0" distL="0" distR="0" wp14:anchorId="66588292" wp14:editId="6C960D01">
                                <wp:extent cx="192405" cy="24130"/>
                                <wp:effectExtent l="0" t="0" r="0" b="0"/>
                                <wp:docPr id="3" name="Bille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" cy="24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6.7pt;margin-top:120.2pt;width:70.1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H2vq0CAACq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" filled="f" stroked="f">
              <v:textbox inset="0,0,0,0">
                <w:txbxContent>
                  <w:p w:rsidR="006B558E" w:rsidRDefault="006B558E" w:rsidP="00A11327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10700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10700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6B558E" w:rsidRPr="00192812" w:rsidRDefault="006B558E" w:rsidP="00A11327">
                    <w:pPr>
                      <w:pStyle w:val="Template-Date"/>
                      <w:spacing w:line="215" w:lineRule="exact"/>
                      <w:rPr>
                        <w:rStyle w:val="Sidetal"/>
                      </w:rPr>
                    </w:pPr>
                    <w:r>
                      <w:rPr>
                        <w:lang w:val="en-US" w:eastAsia="da-DK"/>
                      </w:rPr>
                      <w:drawing>
                        <wp:inline distT="0" distB="0" distL="0" distR="0" wp14:anchorId="66588292" wp14:editId="6C960D01">
                          <wp:extent cx="192405" cy="24130"/>
                          <wp:effectExtent l="0" t="0" r="0" b="0"/>
                          <wp:docPr id="3" name="Bille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" cy="24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8E" w:rsidRPr="00B40213" w:rsidRDefault="006B558E" w:rsidP="000E7178">
    <w:pPr>
      <w:pStyle w:val="Sidehoved"/>
      <w:jc w:val="left"/>
      <w:rPr>
        <w:rFonts w:ascii="AU Peto" w:hAnsi="AU Peto"/>
        <w:color w:val="1F497D" w:themeColor="text2"/>
        <w:sz w:val="188"/>
        <w:szCs w:val="188"/>
      </w:rPr>
    </w:pPr>
    <w:proofErr w:type="spellStart"/>
    <w:r w:rsidRPr="00B40213">
      <w:rPr>
        <w:rFonts w:ascii="AU Peto" w:hAnsi="AU Peto"/>
        <w:color w:val="1F497D" w:themeColor="text2"/>
        <w:sz w:val="188"/>
        <w:szCs w:val="188"/>
      </w:rPr>
      <w:t>Phd</w:t>
    </w:r>
    <w:proofErr w:type="spellEnd"/>
    <w:r w:rsidRPr="00B40213">
      <w:rPr>
        <w:rFonts w:ascii="AU Peto" w:hAnsi="AU Peto"/>
        <w:color w:val="1F497D" w:themeColor="text2"/>
        <w:sz w:val="188"/>
        <w:szCs w:val="188"/>
      </w:rPr>
      <w:t xml:space="preserve"> </w:t>
    </w:r>
  </w:p>
  <w:p w:rsidR="006B558E" w:rsidRPr="000E7178" w:rsidRDefault="006B558E" w:rsidP="000E7178">
    <w:pPr>
      <w:pStyle w:val="Sidehoved"/>
      <w:jc w:val="left"/>
      <w:rPr>
        <w:rFonts w:ascii="AU Peto" w:hAnsi="AU Peto"/>
        <w:color w:val="808080" w:themeColor="background1" w:themeShade="80"/>
        <w:sz w:val="188"/>
        <w:szCs w:val="188"/>
      </w:rPr>
    </w:pPr>
    <w:r>
      <w:rPr>
        <w:rFonts w:ascii="AU Peto" w:hAnsi="AU Peto"/>
        <w:color w:val="808080" w:themeColor="background1" w:themeShade="80"/>
        <w:sz w:val="188"/>
        <w:szCs w:val="188"/>
      </w:rPr>
      <w:t>fo</w:t>
    </w:r>
    <w:r>
      <w:rPr>
        <w:rFonts w:ascii="AU Peto" w:hAnsi="AU Peto"/>
        <w:color w:val="808080" w:themeColor="background1" w:themeShade="80"/>
        <w:sz w:val="188"/>
        <w:szCs w:val="188"/>
      </w:rPr>
      <w:t>r</w:t>
    </w:r>
    <w:r>
      <w:rPr>
        <w:rFonts w:ascii="AU Peto" w:hAnsi="AU Peto"/>
        <w:color w:val="808080" w:themeColor="background1" w:themeShade="80"/>
        <w:sz w:val="188"/>
        <w:szCs w:val="188"/>
      </w:rPr>
      <w:t>svar</w:t>
    </w:r>
  </w:p>
  <w:p w:rsidR="006B558E" w:rsidRDefault="006B558E">
    <w:pPr>
      <w:pStyle w:val="Sidehoved"/>
    </w:pPr>
  </w:p>
  <w:p w:rsidR="006B558E" w:rsidRDefault="006B558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95971E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577D292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F8D7E9B"/>
    <w:multiLevelType w:val="hybridMultilevel"/>
    <w:tmpl w:val="020AB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57BB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CB3B03"/>
    <w:multiLevelType w:val="multilevel"/>
    <w:tmpl w:val="A1B075A4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3B3E06A2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2381"/>
        </w:tabs>
        <w:ind w:left="2381" w:hanging="39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396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2381"/>
        </w:tabs>
        <w:ind w:left="2381" w:hanging="396"/>
      </w:pPr>
      <w:rPr>
        <w:rFonts w:ascii="Georgia" w:hAnsi="Georgia" w:hint="default"/>
        <w:b w:val="0"/>
        <w:i w:val="0"/>
        <w:sz w:val="21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TrueType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0"/>
  <w:characterSpacingControl w:val="doNotCompress"/>
  <w:hdrShapeDefaults>
    <o:shapedefaults v:ext="edit" spidmax="2050">
      <o:colormru v:ext="edit" colors="#812990,#03428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75"/>
    <w:rsid w:val="000020FB"/>
    <w:rsid w:val="00003B6C"/>
    <w:rsid w:val="000101DD"/>
    <w:rsid w:val="00013F68"/>
    <w:rsid w:val="00020D0B"/>
    <w:rsid w:val="00023F0B"/>
    <w:rsid w:val="0002573E"/>
    <w:rsid w:val="0002783D"/>
    <w:rsid w:val="000420F7"/>
    <w:rsid w:val="00045063"/>
    <w:rsid w:val="00051A09"/>
    <w:rsid w:val="00053FC0"/>
    <w:rsid w:val="00094D54"/>
    <w:rsid w:val="000C1EE6"/>
    <w:rsid w:val="000E3985"/>
    <w:rsid w:val="000E4B95"/>
    <w:rsid w:val="000E7178"/>
    <w:rsid w:val="000F296A"/>
    <w:rsid w:val="000F51E2"/>
    <w:rsid w:val="000F5AFE"/>
    <w:rsid w:val="00142F5C"/>
    <w:rsid w:val="00153477"/>
    <w:rsid w:val="001544A0"/>
    <w:rsid w:val="001654A9"/>
    <w:rsid w:val="00192812"/>
    <w:rsid w:val="001C2E9B"/>
    <w:rsid w:val="001D59A1"/>
    <w:rsid w:val="001F4297"/>
    <w:rsid w:val="001F555F"/>
    <w:rsid w:val="00214014"/>
    <w:rsid w:val="0021543D"/>
    <w:rsid w:val="002171DE"/>
    <w:rsid w:val="00221DA7"/>
    <w:rsid w:val="00222CCB"/>
    <w:rsid w:val="00227E7F"/>
    <w:rsid w:val="00231E91"/>
    <w:rsid w:val="00232C35"/>
    <w:rsid w:val="00235247"/>
    <w:rsid w:val="0028032B"/>
    <w:rsid w:val="00295A18"/>
    <w:rsid w:val="002A3D5A"/>
    <w:rsid w:val="002D4840"/>
    <w:rsid w:val="002E1138"/>
    <w:rsid w:val="002E18BE"/>
    <w:rsid w:val="002E326D"/>
    <w:rsid w:val="00301597"/>
    <w:rsid w:val="0030669E"/>
    <w:rsid w:val="00307E3E"/>
    <w:rsid w:val="003108F1"/>
    <w:rsid w:val="00311404"/>
    <w:rsid w:val="00315717"/>
    <w:rsid w:val="00327BEC"/>
    <w:rsid w:val="00330633"/>
    <w:rsid w:val="00334F1D"/>
    <w:rsid w:val="00342E68"/>
    <w:rsid w:val="00364331"/>
    <w:rsid w:val="00377342"/>
    <w:rsid w:val="00385DB8"/>
    <w:rsid w:val="003A01C5"/>
    <w:rsid w:val="003A42DA"/>
    <w:rsid w:val="003B4925"/>
    <w:rsid w:val="003C3220"/>
    <w:rsid w:val="003D04A6"/>
    <w:rsid w:val="003D247D"/>
    <w:rsid w:val="003E6170"/>
    <w:rsid w:val="003F33BA"/>
    <w:rsid w:val="00407FAA"/>
    <w:rsid w:val="0042146E"/>
    <w:rsid w:val="004367C8"/>
    <w:rsid w:val="00437A11"/>
    <w:rsid w:val="00443D5B"/>
    <w:rsid w:val="004473D4"/>
    <w:rsid w:val="00447669"/>
    <w:rsid w:val="004515C8"/>
    <w:rsid w:val="0045307B"/>
    <w:rsid w:val="004542CF"/>
    <w:rsid w:val="00455101"/>
    <w:rsid w:val="004619EE"/>
    <w:rsid w:val="00473978"/>
    <w:rsid w:val="0048777D"/>
    <w:rsid w:val="00494B93"/>
    <w:rsid w:val="004A5FC1"/>
    <w:rsid w:val="004A66E6"/>
    <w:rsid w:val="004A7089"/>
    <w:rsid w:val="004B5864"/>
    <w:rsid w:val="004C56B3"/>
    <w:rsid w:val="004C7A38"/>
    <w:rsid w:val="004D695C"/>
    <w:rsid w:val="004E3E9D"/>
    <w:rsid w:val="00504494"/>
    <w:rsid w:val="005062C8"/>
    <w:rsid w:val="0051041B"/>
    <w:rsid w:val="005173F0"/>
    <w:rsid w:val="00527CD3"/>
    <w:rsid w:val="00536737"/>
    <w:rsid w:val="005423B3"/>
    <w:rsid w:val="00547ACA"/>
    <w:rsid w:val="00577E20"/>
    <w:rsid w:val="005802EE"/>
    <w:rsid w:val="00590301"/>
    <w:rsid w:val="005B6294"/>
    <w:rsid w:val="005D6854"/>
    <w:rsid w:val="005E6CB9"/>
    <w:rsid w:val="005E718E"/>
    <w:rsid w:val="005E7346"/>
    <w:rsid w:val="005F1DAA"/>
    <w:rsid w:val="00610700"/>
    <w:rsid w:val="006138A4"/>
    <w:rsid w:val="00625EB3"/>
    <w:rsid w:val="00635745"/>
    <w:rsid w:val="00641B24"/>
    <w:rsid w:val="00664251"/>
    <w:rsid w:val="00672935"/>
    <w:rsid w:val="00680B71"/>
    <w:rsid w:val="00682DC8"/>
    <w:rsid w:val="0069033E"/>
    <w:rsid w:val="006A050C"/>
    <w:rsid w:val="006A243E"/>
    <w:rsid w:val="006B558E"/>
    <w:rsid w:val="006C3350"/>
    <w:rsid w:val="006C3A1B"/>
    <w:rsid w:val="006C7393"/>
    <w:rsid w:val="006D3D7E"/>
    <w:rsid w:val="006D4564"/>
    <w:rsid w:val="006F416D"/>
    <w:rsid w:val="00703069"/>
    <w:rsid w:val="00713D79"/>
    <w:rsid w:val="00717F1B"/>
    <w:rsid w:val="007210E8"/>
    <w:rsid w:val="00730389"/>
    <w:rsid w:val="00736658"/>
    <w:rsid w:val="00744B80"/>
    <w:rsid w:val="0075192D"/>
    <w:rsid w:val="00757BDC"/>
    <w:rsid w:val="0076142E"/>
    <w:rsid w:val="00781F91"/>
    <w:rsid w:val="0079216C"/>
    <w:rsid w:val="007934CD"/>
    <w:rsid w:val="0079484E"/>
    <w:rsid w:val="00795523"/>
    <w:rsid w:val="007955B4"/>
    <w:rsid w:val="007C2708"/>
    <w:rsid w:val="007C3B46"/>
    <w:rsid w:val="007C7BCC"/>
    <w:rsid w:val="007D09A0"/>
    <w:rsid w:val="007D2174"/>
    <w:rsid w:val="007D6C28"/>
    <w:rsid w:val="007F5609"/>
    <w:rsid w:val="007F752A"/>
    <w:rsid w:val="00805271"/>
    <w:rsid w:val="00825F3F"/>
    <w:rsid w:val="008344FE"/>
    <w:rsid w:val="00843AB8"/>
    <w:rsid w:val="0085222B"/>
    <w:rsid w:val="00863559"/>
    <w:rsid w:val="00865B4D"/>
    <w:rsid w:val="008774D8"/>
    <w:rsid w:val="00890998"/>
    <w:rsid w:val="00894503"/>
    <w:rsid w:val="00897340"/>
    <w:rsid w:val="008C0AF4"/>
    <w:rsid w:val="008E160F"/>
    <w:rsid w:val="008E62A5"/>
    <w:rsid w:val="008E7D56"/>
    <w:rsid w:val="008F73AE"/>
    <w:rsid w:val="00901B5E"/>
    <w:rsid w:val="00921BEC"/>
    <w:rsid w:val="00930E78"/>
    <w:rsid w:val="00937410"/>
    <w:rsid w:val="00964556"/>
    <w:rsid w:val="00965F78"/>
    <w:rsid w:val="009733A3"/>
    <w:rsid w:val="00981780"/>
    <w:rsid w:val="009A1A98"/>
    <w:rsid w:val="009C3A4A"/>
    <w:rsid w:val="009C3C3A"/>
    <w:rsid w:val="009F76DE"/>
    <w:rsid w:val="00A048EC"/>
    <w:rsid w:val="00A05D9F"/>
    <w:rsid w:val="00A11327"/>
    <w:rsid w:val="00A27981"/>
    <w:rsid w:val="00A31EE9"/>
    <w:rsid w:val="00A32EB1"/>
    <w:rsid w:val="00A6003B"/>
    <w:rsid w:val="00A92807"/>
    <w:rsid w:val="00AA0EF9"/>
    <w:rsid w:val="00AA45F7"/>
    <w:rsid w:val="00AB0A37"/>
    <w:rsid w:val="00AB4E1D"/>
    <w:rsid w:val="00AB73E8"/>
    <w:rsid w:val="00AE219D"/>
    <w:rsid w:val="00AE2BE7"/>
    <w:rsid w:val="00AF2FA1"/>
    <w:rsid w:val="00B0067A"/>
    <w:rsid w:val="00B012D4"/>
    <w:rsid w:val="00B076BF"/>
    <w:rsid w:val="00B15221"/>
    <w:rsid w:val="00B348EA"/>
    <w:rsid w:val="00B40213"/>
    <w:rsid w:val="00B42BA4"/>
    <w:rsid w:val="00B54672"/>
    <w:rsid w:val="00B60583"/>
    <w:rsid w:val="00B90149"/>
    <w:rsid w:val="00B93894"/>
    <w:rsid w:val="00BA11EA"/>
    <w:rsid w:val="00BA56DF"/>
    <w:rsid w:val="00BB1FF7"/>
    <w:rsid w:val="00BD35BA"/>
    <w:rsid w:val="00BD58FC"/>
    <w:rsid w:val="00BD7816"/>
    <w:rsid w:val="00BE01AC"/>
    <w:rsid w:val="00BE4D2E"/>
    <w:rsid w:val="00BE7FBE"/>
    <w:rsid w:val="00BF3805"/>
    <w:rsid w:val="00C06396"/>
    <w:rsid w:val="00C0682D"/>
    <w:rsid w:val="00C07906"/>
    <w:rsid w:val="00C15EB0"/>
    <w:rsid w:val="00C23B5C"/>
    <w:rsid w:val="00C315C1"/>
    <w:rsid w:val="00C37B10"/>
    <w:rsid w:val="00C55E86"/>
    <w:rsid w:val="00C75071"/>
    <w:rsid w:val="00C81BE1"/>
    <w:rsid w:val="00C93508"/>
    <w:rsid w:val="00C96CED"/>
    <w:rsid w:val="00CA2E7B"/>
    <w:rsid w:val="00CB2ECE"/>
    <w:rsid w:val="00CE411E"/>
    <w:rsid w:val="00CE4943"/>
    <w:rsid w:val="00CE5CB9"/>
    <w:rsid w:val="00CF1F91"/>
    <w:rsid w:val="00D11305"/>
    <w:rsid w:val="00D14596"/>
    <w:rsid w:val="00D14888"/>
    <w:rsid w:val="00D15B2F"/>
    <w:rsid w:val="00D303BC"/>
    <w:rsid w:val="00D57888"/>
    <w:rsid w:val="00D62E19"/>
    <w:rsid w:val="00D669CC"/>
    <w:rsid w:val="00D761D7"/>
    <w:rsid w:val="00D77A38"/>
    <w:rsid w:val="00DB01E6"/>
    <w:rsid w:val="00DC335C"/>
    <w:rsid w:val="00DC634E"/>
    <w:rsid w:val="00DF2CF3"/>
    <w:rsid w:val="00E11F98"/>
    <w:rsid w:val="00E12787"/>
    <w:rsid w:val="00E24D8A"/>
    <w:rsid w:val="00E27412"/>
    <w:rsid w:val="00E31472"/>
    <w:rsid w:val="00E43475"/>
    <w:rsid w:val="00E44968"/>
    <w:rsid w:val="00E5064B"/>
    <w:rsid w:val="00E5260F"/>
    <w:rsid w:val="00E603F8"/>
    <w:rsid w:val="00E61EA1"/>
    <w:rsid w:val="00E67409"/>
    <w:rsid w:val="00E76418"/>
    <w:rsid w:val="00E87E98"/>
    <w:rsid w:val="00E9495B"/>
    <w:rsid w:val="00E9549A"/>
    <w:rsid w:val="00EA3EE4"/>
    <w:rsid w:val="00EA6633"/>
    <w:rsid w:val="00EC335B"/>
    <w:rsid w:val="00ED412F"/>
    <w:rsid w:val="00EE59AA"/>
    <w:rsid w:val="00EF2567"/>
    <w:rsid w:val="00EF5360"/>
    <w:rsid w:val="00F04FF3"/>
    <w:rsid w:val="00F109C9"/>
    <w:rsid w:val="00F16E7F"/>
    <w:rsid w:val="00F178ED"/>
    <w:rsid w:val="00F24AE9"/>
    <w:rsid w:val="00F4463E"/>
    <w:rsid w:val="00F45004"/>
    <w:rsid w:val="00F475BF"/>
    <w:rsid w:val="00F6239A"/>
    <w:rsid w:val="00F62F8B"/>
    <w:rsid w:val="00F66402"/>
    <w:rsid w:val="00F9670F"/>
    <w:rsid w:val="00FA31F3"/>
    <w:rsid w:val="00FB34D2"/>
    <w:rsid w:val="00FB6659"/>
    <w:rsid w:val="00FC3C60"/>
    <w:rsid w:val="00FD44B4"/>
    <w:rsid w:val="00FD74A2"/>
    <w:rsid w:val="00FE0DAB"/>
    <w:rsid w:val="00FE5E8A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12990,#0342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E68"/>
    <w:pPr>
      <w:spacing w:line="420" w:lineRule="atLeast"/>
      <w:jc w:val="both"/>
    </w:pPr>
    <w:rPr>
      <w:rFonts w:ascii="AU Passata" w:hAnsi="AU Passata"/>
      <w:color w:val="03428E"/>
      <w:sz w:val="36"/>
      <w:szCs w:val="24"/>
      <w:lang w:eastAsia="en-US"/>
    </w:rPr>
  </w:style>
  <w:style w:type="paragraph" w:styleId="Overskrift1">
    <w:name w:val="heading 1"/>
    <w:aliases w:val="overskrift - Light"/>
    <w:basedOn w:val="Normal"/>
    <w:next w:val="Normal"/>
    <w:qFormat/>
    <w:rsid w:val="008774D8"/>
    <w:pPr>
      <w:keepNext/>
      <w:spacing w:line="3400" w:lineRule="exact"/>
      <w:outlineLvl w:val="0"/>
    </w:pPr>
    <w:rPr>
      <w:rFonts w:ascii="AU Passata Light" w:hAnsi="AU Passata Light" w:cs="Arial"/>
      <w:bCs/>
      <w:caps/>
      <w:sz w:val="400"/>
      <w:szCs w:val="32"/>
    </w:rPr>
  </w:style>
  <w:style w:type="paragraph" w:styleId="Overskrift2">
    <w:name w:val="heading 2"/>
    <w:aliases w:val="Citat - Light"/>
    <w:basedOn w:val="Normal"/>
    <w:next w:val="Normal"/>
    <w:qFormat/>
    <w:rsid w:val="008774D8"/>
    <w:pPr>
      <w:keepNext/>
      <w:spacing w:line="1800" w:lineRule="exact"/>
      <w:outlineLvl w:val="1"/>
    </w:pPr>
    <w:rPr>
      <w:rFonts w:ascii="AU Passata Light" w:hAnsi="AU Passata Light" w:cs="Arial"/>
      <w:bCs/>
      <w:iCs/>
      <w:caps/>
      <w:sz w:val="200"/>
      <w:szCs w:val="28"/>
    </w:rPr>
  </w:style>
  <w:style w:type="paragraph" w:styleId="Overskrift3">
    <w:name w:val="heading 3"/>
    <w:aliases w:val="Manchet Bold"/>
    <w:basedOn w:val="Normal"/>
    <w:next w:val="Normal"/>
    <w:qFormat/>
    <w:rsid w:val="00B42BA4"/>
    <w:pPr>
      <w:keepNext/>
      <w:spacing w:line="1000" w:lineRule="atLeast"/>
      <w:outlineLvl w:val="2"/>
    </w:pPr>
    <w:rPr>
      <w:rFonts w:cs="Arial"/>
      <w:b/>
      <w:bCs/>
      <w:caps/>
      <w:sz w:val="100"/>
      <w:szCs w:val="26"/>
    </w:rPr>
  </w:style>
  <w:style w:type="paragraph" w:styleId="Overskrift4">
    <w:name w:val="heading 4"/>
    <w:aliases w:val="Mellemrubrik"/>
    <w:basedOn w:val="Normal"/>
    <w:next w:val="Normal"/>
    <w:qFormat/>
    <w:rsid w:val="008E62A5"/>
    <w:pPr>
      <w:keepNext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937410"/>
    <w:pPr>
      <w:spacing w:line="240" w:lineRule="atLeast"/>
      <w:outlineLvl w:val="4"/>
    </w:pPr>
    <w:rPr>
      <w:b/>
      <w:bCs/>
      <w:iCs/>
      <w:sz w:val="18"/>
      <w:szCs w:val="26"/>
    </w:rPr>
  </w:style>
  <w:style w:type="paragraph" w:styleId="Overskrift6">
    <w:name w:val="heading 6"/>
    <w:basedOn w:val="Normal"/>
    <w:next w:val="Normal"/>
    <w:qFormat/>
    <w:rsid w:val="00937410"/>
    <w:pPr>
      <w:spacing w:line="240" w:lineRule="atLeast"/>
      <w:outlineLvl w:val="5"/>
    </w:pPr>
    <w:rPr>
      <w:b/>
      <w:bCs/>
      <w:sz w:val="18"/>
      <w:szCs w:val="22"/>
    </w:rPr>
  </w:style>
  <w:style w:type="paragraph" w:styleId="Overskrift7">
    <w:name w:val="heading 7"/>
    <w:basedOn w:val="Normal"/>
    <w:next w:val="Normal"/>
    <w:qFormat/>
    <w:rsid w:val="00937410"/>
    <w:pPr>
      <w:spacing w:line="240" w:lineRule="atLeast"/>
      <w:outlineLvl w:val="6"/>
    </w:pPr>
    <w:rPr>
      <w:b/>
      <w:sz w:val="18"/>
    </w:rPr>
  </w:style>
  <w:style w:type="paragraph" w:styleId="Overskrift8">
    <w:name w:val="heading 8"/>
    <w:basedOn w:val="Normal"/>
    <w:next w:val="Normal"/>
    <w:qFormat/>
    <w:rsid w:val="00937410"/>
    <w:pPr>
      <w:spacing w:line="240" w:lineRule="atLeast"/>
      <w:outlineLvl w:val="7"/>
    </w:pPr>
    <w:rPr>
      <w:b/>
      <w:iCs/>
      <w:sz w:val="18"/>
    </w:rPr>
  </w:style>
  <w:style w:type="paragraph" w:styleId="Overskrift9">
    <w:name w:val="heading 9"/>
    <w:basedOn w:val="Normal"/>
    <w:next w:val="Normal"/>
    <w:qFormat/>
    <w:rsid w:val="00937410"/>
    <w:pPr>
      <w:spacing w:line="240" w:lineRule="atLeast"/>
      <w:outlineLvl w:val="8"/>
    </w:pPr>
    <w:rPr>
      <w:rFonts w:cs="Arial"/>
      <w:b/>
      <w:sz w:val="18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semiHidden/>
    <w:rsid w:val="005802EE"/>
    <w:pPr>
      <w:numPr>
        <w:numId w:val="1"/>
      </w:numPr>
    </w:pPr>
  </w:style>
  <w:style w:type="numbering" w:styleId="1ai">
    <w:name w:val="Outline List 1"/>
    <w:basedOn w:val="Ingenliste"/>
    <w:semiHidden/>
    <w:rsid w:val="005802EE"/>
    <w:pPr>
      <w:numPr>
        <w:numId w:val="2"/>
      </w:numPr>
    </w:pPr>
  </w:style>
  <w:style w:type="numbering" w:styleId="ArtikelSektion">
    <w:name w:val="Outline List 3"/>
    <w:basedOn w:val="Ingenliste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F04FF3"/>
    <w:pPr>
      <w:spacing w:line="300" w:lineRule="atLeast"/>
    </w:pPr>
    <w:rPr>
      <w:bCs/>
      <w:color w:val="03428F"/>
      <w:sz w:val="24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mail-signatur">
    <w:name w:val="E-mail Signature"/>
    <w:basedOn w:val="Normal"/>
    <w:semiHidden/>
    <w:rsid w:val="005802EE"/>
  </w:style>
  <w:style w:type="character" w:styleId="Fremhvning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Opstilling4">
    <w:name w:val="List 4"/>
    <w:basedOn w:val="Normal"/>
    <w:semiHidden/>
    <w:rsid w:val="005802EE"/>
    <w:pPr>
      <w:ind w:left="1132" w:hanging="283"/>
    </w:pPr>
  </w:style>
  <w:style w:type="paragraph" w:styleId="Opstilling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8774D8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Signatur">
    <w:name w:val="Signature"/>
    <w:basedOn w:val="Normal"/>
    <w:semiHidden/>
    <w:rsid w:val="005802EE"/>
    <w:pPr>
      <w:ind w:left="4252"/>
    </w:pPr>
  </w:style>
  <w:style w:type="character" w:styleId="Kraftig">
    <w:name w:val="Strong"/>
    <w:basedOn w:val="Standardskrifttypeiafsnit"/>
    <w:uiPriority w:val="22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863559"/>
    <w:pPr>
      <w:tabs>
        <w:tab w:val="righ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semiHidden/>
    <w:rsid w:val="00863559"/>
    <w:pPr>
      <w:tabs>
        <w:tab w:val="right" w:pos="7655"/>
      </w:tabs>
      <w:ind w:left="284" w:right="567"/>
    </w:pPr>
  </w:style>
  <w:style w:type="paragraph" w:styleId="Indholdsfortegnelse3">
    <w:name w:val="toc 3"/>
    <w:basedOn w:val="Normal"/>
    <w:next w:val="Normal"/>
    <w:semiHidden/>
    <w:rsid w:val="00863559"/>
    <w:pPr>
      <w:tabs>
        <w:tab w:val="right" w:pos="7655"/>
      </w:tabs>
      <w:ind w:left="567" w:right="567"/>
    </w:pPr>
  </w:style>
  <w:style w:type="paragraph" w:styleId="Indholdsfortegnelse4">
    <w:name w:val="toc 4"/>
    <w:basedOn w:val="Normal"/>
    <w:next w:val="Normal"/>
    <w:semiHidden/>
    <w:rsid w:val="00863559"/>
    <w:pPr>
      <w:tabs>
        <w:tab w:val="righ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rsid w:val="00003B6C"/>
    <w:rPr>
      <w:rFonts w:ascii="Georgia" w:hAnsi="Georgia"/>
      <w:color w:val="800080"/>
      <w:sz w:val="20"/>
      <w:u w:val="single"/>
    </w:rPr>
  </w:style>
  <w:style w:type="paragraph" w:styleId="Sidefod">
    <w:name w:val="footer"/>
    <w:basedOn w:val="Normal"/>
    <w:rsid w:val="00F04FF3"/>
    <w:pPr>
      <w:tabs>
        <w:tab w:val="center" w:pos="4819"/>
        <w:tab w:val="right" w:pos="9638"/>
      </w:tabs>
      <w:spacing w:line="180" w:lineRule="atLeast"/>
    </w:pPr>
    <w:rPr>
      <w:color w:val="03428F"/>
      <w:sz w:val="14"/>
    </w:rPr>
  </w:style>
  <w:style w:type="paragraph" w:styleId="Sidehoved">
    <w:name w:val="header"/>
    <w:basedOn w:val="Normal"/>
    <w:rsid w:val="00F04FF3"/>
    <w:pPr>
      <w:tabs>
        <w:tab w:val="center" w:pos="4819"/>
        <w:tab w:val="right" w:pos="9638"/>
      </w:tabs>
      <w:spacing w:line="180" w:lineRule="atLeast"/>
    </w:pPr>
    <w:rPr>
      <w:color w:val="03428F"/>
      <w:sz w:val="14"/>
    </w:rPr>
  </w:style>
  <w:style w:type="character" w:styleId="Llink">
    <w:name w:val="Hyperlink"/>
    <w:basedOn w:val="Standardskrifttypeiafsnit"/>
    <w:rsid w:val="00003B6C"/>
    <w:rPr>
      <w:rFonts w:ascii="Georgia" w:hAnsi="Georgia"/>
      <w:color w:val="003366"/>
      <w:sz w:val="20"/>
      <w:u w:val="single"/>
    </w:rPr>
  </w:style>
  <w:style w:type="character" w:styleId="Sidetal">
    <w:name w:val="page number"/>
    <w:basedOn w:val="Standardskrifttypeiafsnit"/>
    <w:rsid w:val="00795523"/>
    <w:rPr>
      <w:rFonts w:ascii="Georgia" w:hAnsi="Georgia"/>
      <w:sz w:val="14"/>
    </w:rPr>
  </w:style>
  <w:style w:type="paragraph" w:customStyle="1" w:styleId="Normal-Bullet">
    <w:name w:val="Normal - Bullet"/>
    <w:basedOn w:val="Normal"/>
    <w:semiHidden/>
    <w:rsid w:val="00795523"/>
    <w:pPr>
      <w:numPr>
        <w:numId w:val="14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semiHidden/>
    <w:rsid w:val="00795523"/>
    <w:pPr>
      <w:numPr>
        <w:numId w:val="15"/>
      </w:numPr>
    </w:pPr>
  </w:style>
  <w:style w:type="paragraph" w:customStyle="1" w:styleId="Normal-Tabletext">
    <w:name w:val="Normal - Table text"/>
    <w:basedOn w:val="Normal"/>
    <w:semiHidden/>
    <w:rsid w:val="00051A09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051A09"/>
    <w:pPr>
      <w:spacing w:line="260" w:lineRule="atLeast"/>
    </w:pPr>
    <w:rPr>
      <w:b/>
      <w:caps/>
      <w:color w:val="646567"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003B6C"/>
    <w:pPr>
      <w:spacing w:line="220" w:lineRule="atLeast"/>
    </w:pPr>
    <w:rPr>
      <w:rFonts w:ascii="Georgia" w:hAnsi="Georgi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alibri" w:hAnsi="Calibri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alibri" w:hAnsi="Calibri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semiHidden/>
    <w:rsid w:val="00D14888"/>
    <w:pPr>
      <w:spacing w:line="300" w:lineRule="atLeast"/>
    </w:pPr>
    <w:rPr>
      <w:rFonts w:ascii="Georgia" w:hAnsi="Georgia"/>
      <w:noProof/>
      <w:sz w:val="24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semiHidden/>
    <w:rsid w:val="000F296A"/>
    <w:rPr>
      <w:b/>
    </w:rPr>
  </w:style>
  <w:style w:type="paragraph" w:customStyle="1" w:styleId="Template-Address">
    <w:name w:val="Template - Address"/>
    <w:basedOn w:val="Template"/>
    <w:semiHidden/>
    <w:rsid w:val="002171DE"/>
  </w:style>
  <w:style w:type="paragraph" w:customStyle="1" w:styleId="Template-Date">
    <w:name w:val="Template - Date"/>
    <w:basedOn w:val="Template-Address"/>
    <w:semiHidden/>
    <w:rsid w:val="002171DE"/>
  </w:style>
  <w:style w:type="table" w:styleId="Tabelgitter">
    <w:name w:val="Table Grid"/>
    <w:basedOn w:val="Tabel-Normal"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heading">
    <w:name w:val="Normal - Dokument heading"/>
    <w:basedOn w:val="Normal"/>
    <w:semiHidden/>
    <w:rsid w:val="00FE0DAB"/>
    <w:pPr>
      <w:ind w:left="2410"/>
    </w:pPr>
    <w:rPr>
      <w:b/>
    </w:rPr>
  </w:style>
  <w:style w:type="paragraph" w:customStyle="1" w:styleId="Template-Afdeling">
    <w:name w:val="Template - Afdeling"/>
    <w:basedOn w:val="Template"/>
    <w:semiHidden/>
    <w:rsid w:val="003F33BA"/>
    <w:pPr>
      <w:spacing w:line="180" w:lineRule="atLeast"/>
    </w:pPr>
    <w:rPr>
      <w:b/>
      <w:sz w:val="14"/>
    </w:rPr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Template-NavnMellemnavn">
    <w:name w:val="Template - Navn/Mellemnavn"/>
    <w:basedOn w:val="Template"/>
    <w:semiHidden/>
    <w:rsid w:val="003F33BA"/>
    <w:rPr>
      <w:b/>
    </w:rPr>
  </w:style>
  <w:style w:type="paragraph" w:customStyle="1" w:styleId="Template-Brugerinfo">
    <w:name w:val="Template - Bruger info"/>
    <w:basedOn w:val="Template"/>
    <w:semiHidden/>
    <w:rsid w:val="003F33BA"/>
  </w:style>
  <w:style w:type="paragraph" w:customStyle="1" w:styleId="Heading1-Overskrift-Bold">
    <w:name w:val="Heading 1 - Overskrift - Bold"/>
    <w:basedOn w:val="Overskrift1"/>
    <w:rsid w:val="008774D8"/>
    <w:rPr>
      <w:rFonts w:ascii="AU Passata" w:hAnsi="AU Passata"/>
      <w:b/>
    </w:rPr>
  </w:style>
  <w:style w:type="paragraph" w:customStyle="1" w:styleId="Heading2-Citat-Bold">
    <w:name w:val="Heading 2 - Citat - Bold"/>
    <w:basedOn w:val="Overskrift2"/>
    <w:rsid w:val="008774D8"/>
    <w:rPr>
      <w:rFonts w:ascii="AU Passata" w:hAnsi="AU Passata"/>
      <w:b/>
    </w:rPr>
  </w:style>
  <w:style w:type="paragraph" w:customStyle="1" w:styleId="Heading3-Manchet-Light">
    <w:name w:val="Heading 3 - Manchet - Light"/>
    <w:basedOn w:val="Overskrift3"/>
    <w:rsid w:val="0028032B"/>
    <w:rPr>
      <w:rFonts w:ascii="AU Passata Light" w:hAnsi="AU Passata Light"/>
      <w:b w:val="0"/>
    </w:rPr>
  </w:style>
  <w:style w:type="paragraph" w:styleId="Markeringsbobletekst">
    <w:name w:val="Balloon Text"/>
    <w:basedOn w:val="Normal"/>
    <w:semiHidden/>
    <w:rsid w:val="00717F1B"/>
    <w:rPr>
      <w:rFonts w:ascii="Tahoma" w:hAnsi="Tahoma" w:cs="Tahoma"/>
      <w:sz w:val="16"/>
      <w:szCs w:val="16"/>
    </w:rPr>
  </w:style>
  <w:style w:type="paragraph" w:customStyle="1" w:styleId="Template-FemteElementBack">
    <w:name w:val="Template - Femte Element Back"/>
    <w:semiHidden/>
    <w:rsid w:val="00AB73E8"/>
    <w:pPr>
      <w:spacing w:line="3800" w:lineRule="atLeast"/>
    </w:pPr>
    <w:rPr>
      <w:rFonts w:ascii="AU Peto" w:hAnsi="AU Peto"/>
      <w:noProof/>
      <w:color w:val="81A0C6"/>
      <w:sz w:val="380"/>
      <w:szCs w:val="24"/>
      <w:lang w:eastAsia="en-US"/>
    </w:rPr>
  </w:style>
  <w:style w:type="paragraph" w:customStyle="1" w:styleId="Template-FemteElementFront">
    <w:name w:val="Template - Femte Element Front"/>
    <w:basedOn w:val="Template-FemteElementBack"/>
    <w:semiHidden/>
    <w:rsid w:val="00AB73E8"/>
    <w:rPr>
      <w:color w:val="03428E"/>
    </w:rPr>
  </w:style>
  <w:style w:type="character" w:styleId="Kommentarhenvisning">
    <w:name w:val="annotation reference"/>
    <w:basedOn w:val="Standardskrifttypeiafsnit"/>
    <w:semiHidden/>
    <w:rsid w:val="00717F1B"/>
    <w:rPr>
      <w:rFonts w:ascii="AU Passata" w:hAnsi="AU Passata"/>
      <w:sz w:val="16"/>
      <w:szCs w:val="16"/>
    </w:rPr>
  </w:style>
  <w:style w:type="paragraph" w:styleId="Kommentartekst">
    <w:name w:val="annotation text"/>
    <w:basedOn w:val="Normal"/>
    <w:semiHidden/>
    <w:rsid w:val="00717F1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717F1B"/>
    <w:rPr>
      <w:b/>
      <w:bCs/>
    </w:rPr>
  </w:style>
  <w:style w:type="paragraph" w:styleId="Dokumentoversigt">
    <w:name w:val="Document Map"/>
    <w:basedOn w:val="Normal"/>
    <w:semiHidden/>
    <w:rsid w:val="00717F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717F1B"/>
    <w:pPr>
      <w:ind w:left="360" w:hanging="360"/>
    </w:pPr>
  </w:style>
  <w:style w:type="paragraph" w:styleId="Indeks2">
    <w:name w:val="index 2"/>
    <w:basedOn w:val="Normal"/>
    <w:next w:val="Normal"/>
    <w:autoRedefine/>
    <w:semiHidden/>
    <w:rsid w:val="00717F1B"/>
    <w:pPr>
      <w:ind w:left="720" w:hanging="360"/>
    </w:pPr>
  </w:style>
  <w:style w:type="paragraph" w:styleId="Indeks3">
    <w:name w:val="index 3"/>
    <w:basedOn w:val="Normal"/>
    <w:next w:val="Normal"/>
    <w:autoRedefine/>
    <w:semiHidden/>
    <w:rsid w:val="00717F1B"/>
    <w:pPr>
      <w:ind w:left="1080" w:hanging="360"/>
    </w:pPr>
  </w:style>
  <w:style w:type="paragraph" w:styleId="Indeks4">
    <w:name w:val="index 4"/>
    <w:basedOn w:val="Normal"/>
    <w:next w:val="Normal"/>
    <w:autoRedefine/>
    <w:semiHidden/>
    <w:rsid w:val="00717F1B"/>
    <w:pPr>
      <w:ind w:left="1440" w:hanging="360"/>
    </w:pPr>
  </w:style>
  <w:style w:type="paragraph" w:styleId="Indeks5">
    <w:name w:val="index 5"/>
    <w:basedOn w:val="Normal"/>
    <w:next w:val="Normal"/>
    <w:autoRedefine/>
    <w:semiHidden/>
    <w:rsid w:val="00717F1B"/>
    <w:pPr>
      <w:ind w:left="1800" w:hanging="360"/>
    </w:pPr>
  </w:style>
  <w:style w:type="paragraph" w:styleId="Indeks6">
    <w:name w:val="index 6"/>
    <w:basedOn w:val="Normal"/>
    <w:next w:val="Normal"/>
    <w:autoRedefine/>
    <w:semiHidden/>
    <w:rsid w:val="00717F1B"/>
    <w:pPr>
      <w:ind w:left="2160" w:hanging="360"/>
    </w:pPr>
  </w:style>
  <w:style w:type="paragraph" w:styleId="Indeks7">
    <w:name w:val="index 7"/>
    <w:basedOn w:val="Normal"/>
    <w:next w:val="Normal"/>
    <w:autoRedefine/>
    <w:semiHidden/>
    <w:rsid w:val="00717F1B"/>
    <w:pPr>
      <w:ind w:left="2520" w:hanging="360"/>
    </w:pPr>
  </w:style>
  <w:style w:type="paragraph" w:styleId="Indeks8">
    <w:name w:val="index 8"/>
    <w:basedOn w:val="Normal"/>
    <w:next w:val="Normal"/>
    <w:autoRedefine/>
    <w:semiHidden/>
    <w:rsid w:val="00717F1B"/>
    <w:pPr>
      <w:ind w:left="2880" w:hanging="360"/>
    </w:pPr>
  </w:style>
  <w:style w:type="paragraph" w:styleId="Indeks9">
    <w:name w:val="index 9"/>
    <w:basedOn w:val="Normal"/>
    <w:next w:val="Normal"/>
    <w:autoRedefine/>
    <w:semiHidden/>
    <w:rsid w:val="00717F1B"/>
    <w:pPr>
      <w:ind w:left="3240" w:hanging="360"/>
    </w:pPr>
  </w:style>
  <w:style w:type="paragraph" w:styleId="Indeksoverskrift">
    <w:name w:val="index heading"/>
    <w:basedOn w:val="Normal"/>
    <w:next w:val="Indeks1"/>
    <w:semiHidden/>
    <w:rsid w:val="00717F1B"/>
    <w:rPr>
      <w:rFonts w:ascii="Arial" w:hAnsi="Arial" w:cs="Arial"/>
      <w:b/>
      <w:bCs/>
    </w:rPr>
  </w:style>
  <w:style w:type="paragraph" w:styleId="Makrotekst">
    <w:name w:val="macro"/>
    <w:semiHidden/>
    <w:rsid w:val="00717F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20" w:lineRule="atLeast"/>
    </w:pPr>
    <w:rPr>
      <w:rFonts w:ascii="Courier New" w:hAnsi="Courier New" w:cs="Courier New"/>
      <w:color w:val="03428E"/>
      <w:lang w:eastAsia="en-US"/>
    </w:rPr>
  </w:style>
  <w:style w:type="paragraph" w:styleId="Citatsamling">
    <w:name w:val="table of authorities"/>
    <w:basedOn w:val="Normal"/>
    <w:next w:val="Normal"/>
    <w:semiHidden/>
    <w:rsid w:val="00717F1B"/>
    <w:pPr>
      <w:ind w:left="360" w:hanging="360"/>
    </w:pPr>
  </w:style>
  <w:style w:type="paragraph" w:styleId="Citatoverskrift">
    <w:name w:val="toa heading"/>
    <w:basedOn w:val="Normal"/>
    <w:next w:val="Normal"/>
    <w:semiHidden/>
    <w:rsid w:val="00717F1B"/>
    <w:pPr>
      <w:spacing w:before="120"/>
    </w:pPr>
    <w:rPr>
      <w:rFonts w:ascii="Arial" w:hAnsi="Arial" w:cs="Arial"/>
      <w:b/>
      <w:bCs/>
      <w:sz w:val="24"/>
    </w:rPr>
  </w:style>
  <w:style w:type="paragraph" w:customStyle="1" w:styleId="Template-Parentlogoname">
    <w:name w:val="Template - Parent logoname"/>
    <w:basedOn w:val="Template"/>
    <w:rsid w:val="00A048EC"/>
    <w:pPr>
      <w:spacing w:line="240" w:lineRule="atLeast"/>
    </w:pPr>
    <w:rPr>
      <w:rFonts w:ascii="AU Passata" w:hAnsi="AU Passata"/>
      <w:caps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rsid w:val="00A048EC"/>
    <w:pPr>
      <w:spacing w:line="160" w:lineRule="atLeast"/>
    </w:pPr>
    <w:rPr>
      <w:sz w:val="14"/>
    </w:rPr>
  </w:style>
  <w:style w:type="paragraph" w:styleId="Listeafsnit">
    <w:name w:val="List Paragraph"/>
    <w:basedOn w:val="Normal"/>
    <w:uiPriority w:val="34"/>
    <w:qFormat/>
    <w:rsid w:val="00EF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E68"/>
    <w:pPr>
      <w:spacing w:line="420" w:lineRule="atLeast"/>
      <w:jc w:val="both"/>
    </w:pPr>
    <w:rPr>
      <w:rFonts w:ascii="AU Passata" w:hAnsi="AU Passata"/>
      <w:color w:val="03428E"/>
      <w:sz w:val="36"/>
      <w:szCs w:val="24"/>
      <w:lang w:eastAsia="en-US"/>
    </w:rPr>
  </w:style>
  <w:style w:type="paragraph" w:styleId="Overskrift1">
    <w:name w:val="heading 1"/>
    <w:aliases w:val="overskrift - Light"/>
    <w:basedOn w:val="Normal"/>
    <w:next w:val="Normal"/>
    <w:qFormat/>
    <w:rsid w:val="008774D8"/>
    <w:pPr>
      <w:keepNext/>
      <w:spacing w:line="3400" w:lineRule="exact"/>
      <w:outlineLvl w:val="0"/>
    </w:pPr>
    <w:rPr>
      <w:rFonts w:ascii="AU Passata Light" w:hAnsi="AU Passata Light" w:cs="Arial"/>
      <w:bCs/>
      <w:caps/>
      <w:sz w:val="400"/>
      <w:szCs w:val="32"/>
    </w:rPr>
  </w:style>
  <w:style w:type="paragraph" w:styleId="Overskrift2">
    <w:name w:val="heading 2"/>
    <w:aliases w:val="Citat - Light"/>
    <w:basedOn w:val="Normal"/>
    <w:next w:val="Normal"/>
    <w:qFormat/>
    <w:rsid w:val="008774D8"/>
    <w:pPr>
      <w:keepNext/>
      <w:spacing w:line="1800" w:lineRule="exact"/>
      <w:outlineLvl w:val="1"/>
    </w:pPr>
    <w:rPr>
      <w:rFonts w:ascii="AU Passata Light" w:hAnsi="AU Passata Light" w:cs="Arial"/>
      <w:bCs/>
      <w:iCs/>
      <w:caps/>
      <w:sz w:val="200"/>
      <w:szCs w:val="28"/>
    </w:rPr>
  </w:style>
  <w:style w:type="paragraph" w:styleId="Overskrift3">
    <w:name w:val="heading 3"/>
    <w:aliases w:val="Manchet Bold"/>
    <w:basedOn w:val="Normal"/>
    <w:next w:val="Normal"/>
    <w:qFormat/>
    <w:rsid w:val="00B42BA4"/>
    <w:pPr>
      <w:keepNext/>
      <w:spacing w:line="1000" w:lineRule="atLeast"/>
      <w:outlineLvl w:val="2"/>
    </w:pPr>
    <w:rPr>
      <w:rFonts w:cs="Arial"/>
      <w:b/>
      <w:bCs/>
      <w:caps/>
      <w:sz w:val="100"/>
      <w:szCs w:val="26"/>
    </w:rPr>
  </w:style>
  <w:style w:type="paragraph" w:styleId="Overskrift4">
    <w:name w:val="heading 4"/>
    <w:aliases w:val="Mellemrubrik"/>
    <w:basedOn w:val="Normal"/>
    <w:next w:val="Normal"/>
    <w:qFormat/>
    <w:rsid w:val="008E62A5"/>
    <w:pPr>
      <w:keepNext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937410"/>
    <w:pPr>
      <w:spacing w:line="240" w:lineRule="atLeast"/>
      <w:outlineLvl w:val="4"/>
    </w:pPr>
    <w:rPr>
      <w:b/>
      <w:bCs/>
      <w:iCs/>
      <w:sz w:val="18"/>
      <w:szCs w:val="26"/>
    </w:rPr>
  </w:style>
  <w:style w:type="paragraph" w:styleId="Overskrift6">
    <w:name w:val="heading 6"/>
    <w:basedOn w:val="Normal"/>
    <w:next w:val="Normal"/>
    <w:qFormat/>
    <w:rsid w:val="00937410"/>
    <w:pPr>
      <w:spacing w:line="240" w:lineRule="atLeast"/>
      <w:outlineLvl w:val="5"/>
    </w:pPr>
    <w:rPr>
      <w:b/>
      <w:bCs/>
      <w:sz w:val="18"/>
      <w:szCs w:val="22"/>
    </w:rPr>
  </w:style>
  <w:style w:type="paragraph" w:styleId="Overskrift7">
    <w:name w:val="heading 7"/>
    <w:basedOn w:val="Normal"/>
    <w:next w:val="Normal"/>
    <w:qFormat/>
    <w:rsid w:val="00937410"/>
    <w:pPr>
      <w:spacing w:line="240" w:lineRule="atLeast"/>
      <w:outlineLvl w:val="6"/>
    </w:pPr>
    <w:rPr>
      <w:b/>
      <w:sz w:val="18"/>
    </w:rPr>
  </w:style>
  <w:style w:type="paragraph" w:styleId="Overskrift8">
    <w:name w:val="heading 8"/>
    <w:basedOn w:val="Normal"/>
    <w:next w:val="Normal"/>
    <w:qFormat/>
    <w:rsid w:val="00937410"/>
    <w:pPr>
      <w:spacing w:line="240" w:lineRule="atLeast"/>
      <w:outlineLvl w:val="7"/>
    </w:pPr>
    <w:rPr>
      <w:b/>
      <w:iCs/>
      <w:sz w:val="18"/>
    </w:rPr>
  </w:style>
  <w:style w:type="paragraph" w:styleId="Overskrift9">
    <w:name w:val="heading 9"/>
    <w:basedOn w:val="Normal"/>
    <w:next w:val="Normal"/>
    <w:qFormat/>
    <w:rsid w:val="00937410"/>
    <w:pPr>
      <w:spacing w:line="240" w:lineRule="atLeast"/>
      <w:outlineLvl w:val="8"/>
    </w:pPr>
    <w:rPr>
      <w:rFonts w:cs="Arial"/>
      <w:b/>
      <w:sz w:val="18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semiHidden/>
    <w:rsid w:val="005802EE"/>
    <w:pPr>
      <w:numPr>
        <w:numId w:val="1"/>
      </w:numPr>
    </w:pPr>
  </w:style>
  <w:style w:type="numbering" w:styleId="1ai">
    <w:name w:val="Outline List 1"/>
    <w:basedOn w:val="Ingenliste"/>
    <w:semiHidden/>
    <w:rsid w:val="005802EE"/>
    <w:pPr>
      <w:numPr>
        <w:numId w:val="2"/>
      </w:numPr>
    </w:pPr>
  </w:style>
  <w:style w:type="numbering" w:styleId="ArtikelSektion">
    <w:name w:val="Outline List 3"/>
    <w:basedOn w:val="Ingenliste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F04FF3"/>
    <w:pPr>
      <w:spacing w:line="300" w:lineRule="atLeast"/>
    </w:pPr>
    <w:rPr>
      <w:bCs/>
      <w:color w:val="03428F"/>
      <w:sz w:val="24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mail-signatur">
    <w:name w:val="E-mail Signature"/>
    <w:basedOn w:val="Normal"/>
    <w:semiHidden/>
    <w:rsid w:val="005802EE"/>
  </w:style>
  <w:style w:type="character" w:styleId="Fremhvning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Opstilling4">
    <w:name w:val="List 4"/>
    <w:basedOn w:val="Normal"/>
    <w:semiHidden/>
    <w:rsid w:val="005802EE"/>
    <w:pPr>
      <w:ind w:left="1132" w:hanging="283"/>
    </w:pPr>
  </w:style>
  <w:style w:type="paragraph" w:styleId="Opstilling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8774D8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Signatur">
    <w:name w:val="Signature"/>
    <w:basedOn w:val="Normal"/>
    <w:semiHidden/>
    <w:rsid w:val="005802EE"/>
    <w:pPr>
      <w:ind w:left="4252"/>
    </w:pPr>
  </w:style>
  <w:style w:type="character" w:styleId="Kraftig">
    <w:name w:val="Strong"/>
    <w:basedOn w:val="Standardskrifttypeiafsnit"/>
    <w:uiPriority w:val="22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863559"/>
    <w:pPr>
      <w:tabs>
        <w:tab w:val="righ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semiHidden/>
    <w:rsid w:val="00863559"/>
    <w:pPr>
      <w:tabs>
        <w:tab w:val="right" w:pos="7655"/>
      </w:tabs>
      <w:ind w:left="284" w:right="567"/>
    </w:pPr>
  </w:style>
  <w:style w:type="paragraph" w:styleId="Indholdsfortegnelse3">
    <w:name w:val="toc 3"/>
    <w:basedOn w:val="Normal"/>
    <w:next w:val="Normal"/>
    <w:semiHidden/>
    <w:rsid w:val="00863559"/>
    <w:pPr>
      <w:tabs>
        <w:tab w:val="right" w:pos="7655"/>
      </w:tabs>
      <w:ind w:left="567" w:right="567"/>
    </w:pPr>
  </w:style>
  <w:style w:type="paragraph" w:styleId="Indholdsfortegnelse4">
    <w:name w:val="toc 4"/>
    <w:basedOn w:val="Normal"/>
    <w:next w:val="Normal"/>
    <w:semiHidden/>
    <w:rsid w:val="00863559"/>
    <w:pPr>
      <w:tabs>
        <w:tab w:val="righ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rsid w:val="00003B6C"/>
    <w:rPr>
      <w:rFonts w:ascii="Georgia" w:hAnsi="Georgia"/>
      <w:color w:val="800080"/>
      <w:sz w:val="20"/>
      <w:u w:val="single"/>
    </w:rPr>
  </w:style>
  <w:style w:type="paragraph" w:styleId="Sidefod">
    <w:name w:val="footer"/>
    <w:basedOn w:val="Normal"/>
    <w:rsid w:val="00F04FF3"/>
    <w:pPr>
      <w:tabs>
        <w:tab w:val="center" w:pos="4819"/>
        <w:tab w:val="right" w:pos="9638"/>
      </w:tabs>
      <w:spacing w:line="180" w:lineRule="atLeast"/>
    </w:pPr>
    <w:rPr>
      <w:color w:val="03428F"/>
      <w:sz w:val="14"/>
    </w:rPr>
  </w:style>
  <w:style w:type="paragraph" w:styleId="Sidehoved">
    <w:name w:val="header"/>
    <w:basedOn w:val="Normal"/>
    <w:rsid w:val="00F04FF3"/>
    <w:pPr>
      <w:tabs>
        <w:tab w:val="center" w:pos="4819"/>
        <w:tab w:val="right" w:pos="9638"/>
      </w:tabs>
      <w:spacing w:line="180" w:lineRule="atLeast"/>
    </w:pPr>
    <w:rPr>
      <w:color w:val="03428F"/>
      <w:sz w:val="14"/>
    </w:rPr>
  </w:style>
  <w:style w:type="character" w:styleId="Llink">
    <w:name w:val="Hyperlink"/>
    <w:basedOn w:val="Standardskrifttypeiafsnit"/>
    <w:rsid w:val="00003B6C"/>
    <w:rPr>
      <w:rFonts w:ascii="Georgia" w:hAnsi="Georgia"/>
      <w:color w:val="003366"/>
      <w:sz w:val="20"/>
      <w:u w:val="single"/>
    </w:rPr>
  </w:style>
  <w:style w:type="character" w:styleId="Sidetal">
    <w:name w:val="page number"/>
    <w:basedOn w:val="Standardskrifttypeiafsnit"/>
    <w:rsid w:val="00795523"/>
    <w:rPr>
      <w:rFonts w:ascii="Georgia" w:hAnsi="Georgia"/>
      <w:sz w:val="14"/>
    </w:rPr>
  </w:style>
  <w:style w:type="paragraph" w:customStyle="1" w:styleId="Normal-Bullet">
    <w:name w:val="Normal - Bullet"/>
    <w:basedOn w:val="Normal"/>
    <w:semiHidden/>
    <w:rsid w:val="00795523"/>
    <w:pPr>
      <w:numPr>
        <w:numId w:val="14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semiHidden/>
    <w:rsid w:val="00795523"/>
    <w:pPr>
      <w:numPr>
        <w:numId w:val="15"/>
      </w:numPr>
    </w:pPr>
  </w:style>
  <w:style w:type="paragraph" w:customStyle="1" w:styleId="Normal-Tabletext">
    <w:name w:val="Normal - Table text"/>
    <w:basedOn w:val="Normal"/>
    <w:semiHidden/>
    <w:rsid w:val="00051A09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051A09"/>
    <w:pPr>
      <w:spacing w:line="260" w:lineRule="atLeast"/>
    </w:pPr>
    <w:rPr>
      <w:b/>
      <w:caps/>
      <w:color w:val="646567"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003B6C"/>
    <w:pPr>
      <w:spacing w:line="220" w:lineRule="atLeast"/>
    </w:pPr>
    <w:rPr>
      <w:rFonts w:ascii="Georgia" w:hAnsi="Georgi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alibri" w:hAnsi="Calibri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alibri" w:hAnsi="Calibri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semiHidden/>
    <w:rsid w:val="00D14888"/>
    <w:pPr>
      <w:spacing w:line="300" w:lineRule="atLeast"/>
    </w:pPr>
    <w:rPr>
      <w:rFonts w:ascii="Georgia" w:hAnsi="Georgia"/>
      <w:noProof/>
      <w:sz w:val="24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semiHidden/>
    <w:rsid w:val="000F296A"/>
    <w:rPr>
      <w:b/>
    </w:rPr>
  </w:style>
  <w:style w:type="paragraph" w:customStyle="1" w:styleId="Template-Address">
    <w:name w:val="Template - Address"/>
    <w:basedOn w:val="Template"/>
    <w:semiHidden/>
    <w:rsid w:val="002171DE"/>
  </w:style>
  <w:style w:type="paragraph" w:customStyle="1" w:styleId="Template-Date">
    <w:name w:val="Template - Date"/>
    <w:basedOn w:val="Template-Address"/>
    <w:semiHidden/>
    <w:rsid w:val="002171DE"/>
  </w:style>
  <w:style w:type="table" w:styleId="Tabelgitter">
    <w:name w:val="Table Grid"/>
    <w:basedOn w:val="Tabel-Normal"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heading">
    <w:name w:val="Normal - Dokument heading"/>
    <w:basedOn w:val="Normal"/>
    <w:semiHidden/>
    <w:rsid w:val="00FE0DAB"/>
    <w:pPr>
      <w:ind w:left="2410"/>
    </w:pPr>
    <w:rPr>
      <w:b/>
    </w:rPr>
  </w:style>
  <w:style w:type="paragraph" w:customStyle="1" w:styleId="Template-Afdeling">
    <w:name w:val="Template - Afdeling"/>
    <w:basedOn w:val="Template"/>
    <w:semiHidden/>
    <w:rsid w:val="003F33BA"/>
    <w:pPr>
      <w:spacing w:line="180" w:lineRule="atLeast"/>
    </w:pPr>
    <w:rPr>
      <w:b/>
      <w:sz w:val="14"/>
    </w:rPr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Template-NavnMellemnavn">
    <w:name w:val="Template - Navn/Mellemnavn"/>
    <w:basedOn w:val="Template"/>
    <w:semiHidden/>
    <w:rsid w:val="003F33BA"/>
    <w:rPr>
      <w:b/>
    </w:rPr>
  </w:style>
  <w:style w:type="paragraph" w:customStyle="1" w:styleId="Template-Brugerinfo">
    <w:name w:val="Template - Bruger info"/>
    <w:basedOn w:val="Template"/>
    <w:semiHidden/>
    <w:rsid w:val="003F33BA"/>
  </w:style>
  <w:style w:type="paragraph" w:customStyle="1" w:styleId="Heading1-Overskrift-Bold">
    <w:name w:val="Heading 1 - Overskrift - Bold"/>
    <w:basedOn w:val="Overskrift1"/>
    <w:rsid w:val="008774D8"/>
    <w:rPr>
      <w:rFonts w:ascii="AU Passata" w:hAnsi="AU Passata"/>
      <w:b/>
    </w:rPr>
  </w:style>
  <w:style w:type="paragraph" w:customStyle="1" w:styleId="Heading2-Citat-Bold">
    <w:name w:val="Heading 2 - Citat - Bold"/>
    <w:basedOn w:val="Overskrift2"/>
    <w:rsid w:val="008774D8"/>
    <w:rPr>
      <w:rFonts w:ascii="AU Passata" w:hAnsi="AU Passata"/>
      <w:b/>
    </w:rPr>
  </w:style>
  <w:style w:type="paragraph" w:customStyle="1" w:styleId="Heading3-Manchet-Light">
    <w:name w:val="Heading 3 - Manchet - Light"/>
    <w:basedOn w:val="Overskrift3"/>
    <w:rsid w:val="0028032B"/>
    <w:rPr>
      <w:rFonts w:ascii="AU Passata Light" w:hAnsi="AU Passata Light"/>
      <w:b w:val="0"/>
    </w:rPr>
  </w:style>
  <w:style w:type="paragraph" w:styleId="Markeringsbobletekst">
    <w:name w:val="Balloon Text"/>
    <w:basedOn w:val="Normal"/>
    <w:semiHidden/>
    <w:rsid w:val="00717F1B"/>
    <w:rPr>
      <w:rFonts w:ascii="Tahoma" w:hAnsi="Tahoma" w:cs="Tahoma"/>
      <w:sz w:val="16"/>
      <w:szCs w:val="16"/>
    </w:rPr>
  </w:style>
  <w:style w:type="paragraph" w:customStyle="1" w:styleId="Template-FemteElementBack">
    <w:name w:val="Template - Femte Element Back"/>
    <w:semiHidden/>
    <w:rsid w:val="00AB73E8"/>
    <w:pPr>
      <w:spacing w:line="3800" w:lineRule="atLeast"/>
    </w:pPr>
    <w:rPr>
      <w:rFonts w:ascii="AU Peto" w:hAnsi="AU Peto"/>
      <w:noProof/>
      <w:color w:val="81A0C6"/>
      <w:sz w:val="380"/>
      <w:szCs w:val="24"/>
      <w:lang w:eastAsia="en-US"/>
    </w:rPr>
  </w:style>
  <w:style w:type="paragraph" w:customStyle="1" w:styleId="Template-FemteElementFront">
    <w:name w:val="Template - Femte Element Front"/>
    <w:basedOn w:val="Template-FemteElementBack"/>
    <w:semiHidden/>
    <w:rsid w:val="00AB73E8"/>
    <w:rPr>
      <w:color w:val="03428E"/>
    </w:rPr>
  </w:style>
  <w:style w:type="character" w:styleId="Kommentarhenvisning">
    <w:name w:val="annotation reference"/>
    <w:basedOn w:val="Standardskrifttypeiafsnit"/>
    <w:semiHidden/>
    <w:rsid w:val="00717F1B"/>
    <w:rPr>
      <w:rFonts w:ascii="AU Passata" w:hAnsi="AU Passata"/>
      <w:sz w:val="16"/>
      <w:szCs w:val="16"/>
    </w:rPr>
  </w:style>
  <w:style w:type="paragraph" w:styleId="Kommentartekst">
    <w:name w:val="annotation text"/>
    <w:basedOn w:val="Normal"/>
    <w:semiHidden/>
    <w:rsid w:val="00717F1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717F1B"/>
    <w:rPr>
      <w:b/>
      <w:bCs/>
    </w:rPr>
  </w:style>
  <w:style w:type="paragraph" w:styleId="Dokumentoversigt">
    <w:name w:val="Document Map"/>
    <w:basedOn w:val="Normal"/>
    <w:semiHidden/>
    <w:rsid w:val="00717F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717F1B"/>
    <w:pPr>
      <w:ind w:left="360" w:hanging="360"/>
    </w:pPr>
  </w:style>
  <w:style w:type="paragraph" w:styleId="Indeks2">
    <w:name w:val="index 2"/>
    <w:basedOn w:val="Normal"/>
    <w:next w:val="Normal"/>
    <w:autoRedefine/>
    <w:semiHidden/>
    <w:rsid w:val="00717F1B"/>
    <w:pPr>
      <w:ind w:left="720" w:hanging="360"/>
    </w:pPr>
  </w:style>
  <w:style w:type="paragraph" w:styleId="Indeks3">
    <w:name w:val="index 3"/>
    <w:basedOn w:val="Normal"/>
    <w:next w:val="Normal"/>
    <w:autoRedefine/>
    <w:semiHidden/>
    <w:rsid w:val="00717F1B"/>
    <w:pPr>
      <w:ind w:left="1080" w:hanging="360"/>
    </w:pPr>
  </w:style>
  <w:style w:type="paragraph" w:styleId="Indeks4">
    <w:name w:val="index 4"/>
    <w:basedOn w:val="Normal"/>
    <w:next w:val="Normal"/>
    <w:autoRedefine/>
    <w:semiHidden/>
    <w:rsid w:val="00717F1B"/>
    <w:pPr>
      <w:ind w:left="1440" w:hanging="360"/>
    </w:pPr>
  </w:style>
  <w:style w:type="paragraph" w:styleId="Indeks5">
    <w:name w:val="index 5"/>
    <w:basedOn w:val="Normal"/>
    <w:next w:val="Normal"/>
    <w:autoRedefine/>
    <w:semiHidden/>
    <w:rsid w:val="00717F1B"/>
    <w:pPr>
      <w:ind w:left="1800" w:hanging="360"/>
    </w:pPr>
  </w:style>
  <w:style w:type="paragraph" w:styleId="Indeks6">
    <w:name w:val="index 6"/>
    <w:basedOn w:val="Normal"/>
    <w:next w:val="Normal"/>
    <w:autoRedefine/>
    <w:semiHidden/>
    <w:rsid w:val="00717F1B"/>
    <w:pPr>
      <w:ind w:left="2160" w:hanging="360"/>
    </w:pPr>
  </w:style>
  <w:style w:type="paragraph" w:styleId="Indeks7">
    <w:name w:val="index 7"/>
    <w:basedOn w:val="Normal"/>
    <w:next w:val="Normal"/>
    <w:autoRedefine/>
    <w:semiHidden/>
    <w:rsid w:val="00717F1B"/>
    <w:pPr>
      <w:ind w:left="2520" w:hanging="360"/>
    </w:pPr>
  </w:style>
  <w:style w:type="paragraph" w:styleId="Indeks8">
    <w:name w:val="index 8"/>
    <w:basedOn w:val="Normal"/>
    <w:next w:val="Normal"/>
    <w:autoRedefine/>
    <w:semiHidden/>
    <w:rsid w:val="00717F1B"/>
    <w:pPr>
      <w:ind w:left="2880" w:hanging="360"/>
    </w:pPr>
  </w:style>
  <w:style w:type="paragraph" w:styleId="Indeks9">
    <w:name w:val="index 9"/>
    <w:basedOn w:val="Normal"/>
    <w:next w:val="Normal"/>
    <w:autoRedefine/>
    <w:semiHidden/>
    <w:rsid w:val="00717F1B"/>
    <w:pPr>
      <w:ind w:left="3240" w:hanging="360"/>
    </w:pPr>
  </w:style>
  <w:style w:type="paragraph" w:styleId="Indeksoverskrift">
    <w:name w:val="index heading"/>
    <w:basedOn w:val="Normal"/>
    <w:next w:val="Indeks1"/>
    <w:semiHidden/>
    <w:rsid w:val="00717F1B"/>
    <w:rPr>
      <w:rFonts w:ascii="Arial" w:hAnsi="Arial" w:cs="Arial"/>
      <w:b/>
      <w:bCs/>
    </w:rPr>
  </w:style>
  <w:style w:type="paragraph" w:styleId="Makrotekst">
    <w:name w:val="macro"/>
    <w:semiHidden/>
    <w:rsid w:val="00717F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20" w:lineRule="atLeast"/>
    </w:pPr>
    <w:rPr>
      <w:rFonts w:ascii="Courier New" w:hAnsi="Courier New" w:cs="Courier New"/>
      <w:color w:val="03428E"/>
      <w:lang w:eastAsia="en-US"/>
    </w:rPr>
  </w:style>
  <w:style w:type="paragraph" w:styleId="Citatsamling">
    <w:name w:val="table of authorities"/>
    <w:basedOn w:val="Normal"/>
    <w:next w:val="Normal"/>
    <w:semiHidden/>
    <w:rsid w:val="00717F1B"/>
    <w:pPr>
      <w:ind w:left="360" w:hanging="360"/>
    </w:pPr>
  </w:style>
  <w:style w:type="paragraph" w:styleId="Citatoverskrift">
    <w:name w:val="toa heading"/>
    <w:basedOn w:val="Normal"/>
    <w:next w:val="Normal"/>
    <w:semiHidden/>
    <w:rsid w:val="00717F1B"/>
    <w:pPr>
      <w:spacing w:before="120"/>
    </w:pPr>
    <w:rPr>
      <w:rFonts w:ascii="Arial" w:hAnsi="Arial" w:cs="Arial"/>
      <w:b/>
      <w:bCs/>
      <w:sz w:val="24"/>
    </w:rPr>
  </w:style>
  <w:style w:type="paragraph" w:customStyle="1" w:styleId="Template-Parentlogoname">
    <w:name w:val="Template - Parent logoname"/>
    <w:basedOn w:val="Template"/>
    <w:rsid w:val="00A048EC"/>
    <w:pPr>
      <w:spacing w:line="240" w:lineRule="atLeast"/>
    </w:pPr>
    <w:rPr>
      <w:rFonts w:ascii="AU Passata" w:hAnsi="AU Passata"/>
      <w:caps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rsid w:val="00A048EC"/>
    <w:pPr>
      <w:spacing w:line="160" w:lineRule="atLeast"/>
    </w:pPr>
    <w:rPr>
      <w:sz w:val="14"/>
    </w:rPr>
  </w:style>
  <w:style w:type="paragraph" w:styleId="Listeafsnit">
    <w:name w:val="List Paragraph"/>
    <w:basedOn w:val="Normal"/>
    <w:uiPriority w:val="34"/>
    <w:qFormat/>
    <w:rsid w:val="00EF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6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21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753">
                  <w:marLeft w:val="180"/>
                  <w:marRight w:val="0"/>
                  <w:marTop w:val="0"/>
                  <w:marBottom w:val="0"/>
                  <w:divBdr>
                    <w:top w:val="single" w:sz="6" w:space="1" w:color="EEEEEE"/>
                    <w:left w:val="single" w:sz="6" w:space="1" w:color="EEEEEE"/>
                    <w:bottom w:val="single" w:sz="6" w:space="1" w:color="EEEEEE"/>
                    <w:right w:val="single" w:sz="6" w:space="1" w:color="EEEEEE"/>
                  </w:divBdr>
                </w:div>
              </w:divsChild>
            </w:div>
          </w:divsChild>
        </w:div>
      </w:divsChild>
    </w:div>
    <w:div w:id="1024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21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269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22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27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mef.ku.dk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alp\AppData\Local\Temp\fcctemp\Plakat%20skabelon%20til%20phd%20forsva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40AB-1FF1-8B44-87A7-B13BA974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\Users\hisalp\AppData\Local\Temp\fcctemp\Plakat skabelon til phd forsvar.dotx</Template>
  <TotalTime>0</TotalTime>
  <Pages>2</Pages>
  <Words>187</Words>
  <Characters>1141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Århus Universitet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Louise Dolan Plaskett</dc:creator>
  <cp:lastModifiedBy>Freja Bange Nyboe</cp:lastModifiedBy>
  <cp:revision>2</cp:revision>
  <cp:lastPrinted>2013-01-08T14:40:00Z</cp:lastPrinted>
  <dcterms:created xsi:type="dcterms:W3CDTF">2013-05-26T16:04:00Z</dcterms:created>
  <dcterms:modified xsi:type="dcterms:W3CDTF">2013-05-26T16:04:00Z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Standardprofil</vt:lpwstr>
  </property>
  <property fmtid="{D5CDD505-2E9C-101B-9397-08002B2CF9AE}" pid="3" name="CurrentOffice">
    <vt:lpwstr>1715</vt:lpwstr>
  </property>
  <property fmtid="{D5CDD505-2E9C-101B-9397-08002B2CF9AE}" pid="4" name="LogoFarve">
    <vt:lpwstr>blue</vt:lpwstr>
  </property>
</Properties>
</file>